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CDC65" w14:textId="77777777" w:rsidR="00BE4EC7" w:rsidRDefault="00BE4EC7" w:rsidP="00BE4EC7">
      <w:pPr>
        <w:jc w:val="center"/>
        <w:rPr>
          <w:rFonts w:ascii="Palatino Linotype" w:hAnsi="Palatino Linotype"/>
          <w:b/>
          <w:bCs/>
          <w:sz w:val="40"/>
          <w:szCs w:val="40"/>
        </w:rPr>
      </w:pPr>
      <w:bookmarkStart w:id="0" w:name="_Toc29395244"/>
    </w:p>
    <w:p w14:paraId="6B4FCC21" w14:textId="77777777" w:rsidR="00BE4EC7" w:rsidRDefault="00BE4EC7" w:rsidP="00BE4EC7">
      <w:pPr>
        <w:jc w:val="center"/>
        <w:rPr>
          <w:rFonts w:ascii="Palatino Linotype" w:hAnsi="Palatino Linotype"/>
          <w:b/>
          <w:bCs/>
          <w:sz w:val="40"/>
          <w:szCs w:val="40"/>
        </w:rPr>
      </w:pPr>
    </w:p>
    <w:p w14:paraId="6F570C17" w14:textId="77777777" w:rsidR="00BE4EC7" w:rsidRDefault="00BE4EC7" w:rsidP="00BE4EC7">
      <w:pPr>
        <w:jc w:val="center"/>
        <w:rPr>
          <w:rFonts w:ascii="Palatino Linotype" w:hAnsi="Palatino Linotype"/>
          <w:b/>
          <w:bCs/>
          <w:sz w:val="40"/>
          <w:szCs w:val="40"/>
        </w:rPr>
      </w:pPr>
    </w:p>
    <w:p w14:paraId="7977CEB4" w14:textId="77777777" w:rsidR="00BE4EC7" w:rsidRDefault="00BE4EC7" w:rsidP="00BE4EC7">
      <w:pPr>
        <w:jc w:val="center"/>
        <w:rPr>
          <w:rFonts w:ascii="Palatino Linotype" w:hAnsi="Palatino Linotype"/>
          <w:b/>
          <w:bCs/>
          <w:sz w:val="40"/>
          <w:szCs w:val="40"/>
        </w:rPr>
      </w:pPr>
    </w:p>
    <w:p w14:paraId="550FB830" w14:textId="3F00534B" w:rsidR="00FD38C5" w:rsidRPr="00FD38C5" w:rsidRDefault="00FD38C5" w:rsidP="00FD38C5">
      <w:pPr>
        <w:jc w:val="center"/>
        <w:rPr>
          <w:rFonts w:ascii="Palatino Linotype" w:hAnsi="Palatino Linotype"/>
          <w:b/>
          <w:bCs/>
          <w:sz w:val="52"/>
          <w:szCs w:val="52"/>
        </w:rPr>
      </w:pPr>
      <w:r w:rsidRPr="00FD38C5">
        <w:rPr>
          <w:rFonts w:ascii="Palatino Linotype" w:hAnsi="Palatino Linotype"/>
          <w:b/>
          <w:bCs/>
          <w:sz w:val="52"/>
          <w:szCs w:val="52"/>
        </w:rPr>
        <w:t>An Order for Home Communion</w:t>
      </w:r>
    </w:p>
    <w:p w14:paraId="5719E599" w14:textId="3659EC1A" w:rsidR="00FD38C5" w:rsidRPr="00FD38C5" w:rsidRDefault="00FD38C5" w:rsidP="00FD38C5">
      <w:pPr>
        <w:jc w:val="center"/>
        <w:rPr>
          <w:rFonts w:ascii="Palatino Linotype" w:hAnsi="Palatino Linotype"/>
          <w:i/>
          <w:iCs/>
          <w:sz w:val="40"/>
          <w:szCs w:val="40"/>
        </w:rPr>
      </w:pPr>
      <w:r w:rsidRPr="00FD38C5">
        <w:rPr>
          <w:rFonts w:ascii="Palatino Linotype" w:hAnsi="Palatino Linotype"/>
          <w:i/>
          <w:iCs/>
          <w:sz w:val="40"/>
          <w:szCs w:val="40"/>
        </w:rPr>
        <w:t>By families and individuals in a time of separation from</w:t>
      </w:r>
    </w:p>
    <w:p w14:paraId="178A13EC" w14:textId="77777777" w:rsidR="00FD38C5" w:rsidRPr="00FD38C5" w:rsidRDefault="00FD38C5" w:rsidP="00FD38C5">
      <w:pPr>
        <w:jc w:val="center"/>
        <w:rPr>
          <w:rFonts w:ascii="Palatino Linotype" w:hAnsi="Palatino Linotype"/>
          <w:i/>
          <w:iCs/>
          <w:sz w:val="40"/>
          <w:szCs w:val="40"/>
        </w:rPr>
      </w:pPr>
      <w:r w:rsidRPr="00FD38C5">
        <w:rPr>
          <w:rFonts w:ascii="Palatino Linotype" w:hAnsi="Palatino Linotype"/>
          <w:i/>
          <w:iCs/>
          <w:sz w:val="40"/>
          <w:szCs w:val="40"/>
        </w:rPr>
        <w:t>the Eucharistic Community</w:t>
      </w:r>
    </w:p>
    <w:p w14:paraId="6CA601E0" w14:textId="77777777" w:rsidR="00BE4EC7" w:rsidRPr="00695BB6" w:rsidRDefault="00BE4EC7" w:rsidP="00BE4EC7">
      <w:pPr>
        <w:rPr>
          <w:rFonts w:ascii="Palatino Linotype" w:hAnsi="Palatino Linotype"/>
          <w:sz w:val="12"/>
          <w:szCs w:val="12"/>
        </w:rPr>
      </w:pPr>
    </w:p>
    <w:p w14:paraId="37A2E690" w14:textId="77777777" w:rsidR="00BE4EC7" w:rsidRPr="00034111" w:rsidRDefault="00BE4EC7" w:rsidP="00BE4EC7">
      <w:pPr>
        <w:jc w:val="center"/>
        <w:rPr>
          <w:rFonts w:ascii="Palatino Linotype" w:hAnsi="Palatino Linotype"/>
          <w:i/>
          <w:iCs/>
          <w:sz w:val="36"/>
          <w:szCs w:val="36"/>
        </w:rPr>
      </w:pPr>
      <w:r w:rsidRPr="00034111">
        <w:rPr>
          <w:rFonts w:ascii="Palatino Linotype" w:hAnsi="Palatino Linotype"/>
          <w:i/>
          <w:iCs/>
          <w:sz w:val="36"/>
          <w:szCs w:val="36"/>
        </w:rPr>
        <w:t xml:space="preserve">according to </w:t>
      </w:r>
    </w:p>
    <w:p w14:paraId="7F73E346" w14:textId="77777777" w:rsidR="00BE4EC7" w:rsidRPr="00695BB6" w:rsidRDefault="00BE4EC7" w:rsidP="00BE4EC7">
      <w:pPr>
        <w:rPr>
          <w:rFonts w:ascii="Palatino Linotype" w:hAnsi="Palatino Linotype"/>
          <w:sz w:val="12"/>
          <w:szCs w:val="12"/>
        </w:rPr>
      </w:pPr>
    </w:p>
    <w:p w14:paraId="1BE2E0C7" w14:textId="77777777" w:rsidR="00BE4EC7" w:rsidRPr="00034111" w:rsidRDefault="00BE4EC7" w:rsidP="00BE4EC7">
      <w:pPr>
        <w:jc w:val="center"/>
        <w:rPr>
          <w:rFonts w:ascii="Palatino Linotype" w:hAnsi="Palatino Linotype"/>
          <w:smallCaps/>
          <w:sz w:val="36"/>
          <w:szCs w:val="36"/>
        </w:rPr>
      </w:pPr>
      <w:r w:rsidRPr="00034111">
        <w:rPr>
          <w:rFonts w:ascii="Palatino Linotype" w:hAnsi="Palatino Linotype"/>
          <w:smallCaps/>
          <w:sz w:val="36"/>
          <w:szCs w:val="36"/>
        </w:rPr>
        <w:t>The Book of Common Prayer 1979</w:t>
      </w:r>
    </w:p>
    <w:p w14:paraId="69D5FEF1" w14:textId="77777777" w:rsidR="00BE4EC7" w:rsidRPr="00695BB6" w:rsidRDefault="00BE4EC7" w:rsidP="00BE4EC7">
      <w:pPr>
        <w:rPr>
          <w:rFonts w:ascii="Palatino Linotype" w:hAnsi="Palatino Linotype"/>
          <w:sz w:val="12"/>
          <w:szCs w:val="12"/>
        </w:rPr>
      </w:pPr>
    </w:p>
    <w:p w14:paraId="5CCE60D0" w14:textId="77777777" w:rsidR="00BE4EC7" w:rsidRPr="002A4DD0" w:rsidRDefault="00BE4EC7" w:rsidP="00BE4EC7">
      <w:pPr>
        <w:rPr>
          <w:rFonts w:ascii="Palatino Linotype" w:hAnsi="Palatino Linotype"/>
          <w:sz w:val="11"/>
          <w:szCs w:val="11"/>
        </w:rPr>
      </w:pPr>
    </w:p>
    <w:p w14:paraId="7464E493" w14:textId="77777777" w:rsidR="00BE4EC7" w:rsidRDefault="00BE4EC7" w:rsidP="00BE4EC7">
      <w:pPr>
        <w:rPr>
          <w:rFonts w:ascii="Palatino Linotype" w:hAnsi="Palatino Linotype"/>
          <w:sz w:val="32"/>
          <w:szCs w:val="32"/>
        </w:rPr>
      </w:pPr>
    </w:p>
    <w:p w14:paraId="5DA1D383" w14:textId="77777777" w:rsidR="00BE4EC7" w:rsidRDefault="00BE4EC7" w:rsidP="00BE4EC7">
      <w:pPr>
        <w:jc w:val="center"/>
        <w:rPr>
          <w:rFonts w:ascii="Palatino Linotype" w:hAnsi="Palatino Linotype"/>
          <w:sz w:val="32"/>
          <w:szCs w:val="32"/>
        </w:rPr>
      </w:pPr>
      <w:r>
        <w:rPr>
          <w:rFonts w:ascii="Palatino Linotype" w:hAnsi="Palatino Linotype"/>
          <w:noProof/>
          <w:sz w:val="32"/>
          <w:szCs w:val="32"/>
        </w:rPr>
        <w:drawing>
          <wp:inline distT="0" distB="0" distL="0" distR="0" wp14:anchorId="65101B74" wp14:editId="35FA2BF3">
            <wp:extent cx="2560853" cy="2665378"/>
            <wp:effectExtent l="0" t="0" r="508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Jesus Christ victor cross.jpg"/>
                    <pic:cNvPicPr/>
                  </pic:nvPicPr>
                  <pic:blipFill>
                    <a:blip r:embed="rId6">
                      <a:extLst>
                        <a:ext uri="{28A0092B-C50C-407E-A947-70E740481C1C}">
                          <a14:useLocalDpi xmlns:a14="http://schemas.microsoft.com/office/drawing/2010/main" val="0"/>
                        </a:ext>
                      </a:extLst>
                    </a:blip>
                    <a:stretch>
                      <a:fillRect/>
                    </a:stretch>
                  </pic:blipFill>
                  <pic:spPr>
                    <a:xfrm>
                      <a:off x="0" y="0"/>
                      <a:ext cx="2568367" cy="2673198"/>
                    </a:xfrm>
                    <a:prstGeom prst="rect">
                      <a:avLst/>
                    </a:prstGeom>
                  </pic:spPr>
                </pic:pic>
              </a:graphicData>
            </a:graphic>
          </wp:inline>
        </w:drawing>
      </w:r>
    </w:p>
    <w:p w14:paraId="243C2906" w14:textId="77777777" w:rsidR="00BE4EC7" w:rsidRDefault="00BE4EC7" w:rsidP="00BE4EC7">
      <w:pPr>
        <w:jc w:val="center"/>
        <w:rPr>
          <w:rFonts w:ascii="Palatino Linotype" w:hAnsi="Palatino Linotype"/>
          <w:b/>
          <w:bCs/>
          <w:smallCaps/>
          <w:sz w:val="44"/>
          <w:szCs w:val="44"/>
        </w:rPr>
      </w:pPr>
    </w:p>
    <w:p w14:paraId="08FD8BEA" w14:textId="77777777" w:rsidR="0056376E" w:rsidRDefault="0056376E">
      <w:pPr>
        <w:rPr>
          <w:rFonts w:ascii="Palatino Linotype" w:hAnsi="Palatino Linotype"/>
          <w:sz w:val="28"/>
          <w:szCs w:val="28"/>
        </w:rPr>
      </w:pPr>
      <w:r>
        <w:rPr>
          <w:rFonts w:ascii="Palatino Linotype" w:hAnsi="Palatino Linotype"/>
          <w:sz w:val="28"/>
          <w:szCs w:val="28"/>
        </w:rPr>
        <w:br w:type="page"/>
      </w:r>
    </w:p>
    <w:p w14:paraId="41D6A00A" w14:textId="07EAFF79" w:rsidR="005C347C" w:rsidRPr="000B6328" w:rsidRDefault="00BE4EC7" w:rsidP="000B6328">
      <w:pPr>
        <w:jc w:val="center"/>
        <w:rPr>
          <w:rFonts w:ascii="Palatino Linotype" w:hAnsi="Palatino Linotype"/>
          <w:b/>
          <w:bCs/>
          <w:smallCaps/>
          <w:sz w:val="32"/>
          <w:szCs w:val="32"/>
        </w:rPr>
      </w:pPr>
      <w:r w:rsidRPr="00E07783">
        <w:rPr>
          <w:rFonts w:ascii="Palatino Linotype" w:hAnsi="Palatino Linotype"/>
          <w:b/>
          <w:bCs/>
          <w:smallCaps/>
          <w:sz w:val="32"/>
          <w:szCs w:val="32"/>
        </w:rPr>
        <w:lastRenderedPageBreak/>
        <w:t>Preparation Rites</w:t>
      </w:r>
      <w:bookmarkEnd w:id="0"/>
    </w:p>
    <w:p w14:paraId="36AA7678" w14:textId="77777777" w:rsidR="00FD38C5" w:rsidRDefault="00FD38C5" w:rsidP="00FD38C5">
      <w:pPr>
        <w:rPr>
          <w:rFonts w:ascii="Palatino Linotype" w:hAnsi="Palatino Linotype"/>
        </w:rPr>
      </w:pPr>
    </w:p>
    <w:p w14:paraId="0B9D1A7A" w14:textId="569351EB" w:rsidR="00FD38C5" w:rsidRPr="00FD38C5" w:rsidRDefault="00FD38C5" w:rsidP="004B415D">
      <w:pPr>
        <w:rPr>
          <w:rFonts w:ascii="Palatino Linotype" w:hAnsi="Palatino Linotype"/>
        </w:rPr>
      </w:pPr>
      <w:r>
        <w:rPr>
          <w:rFonts w:ascii="Palatino Linotype" w:hAnsi="Palatino Linotype"/>
          <w:i/>
          <w:iCs/>
        </w:rPr>
        <w:t>Leader</w:t>
      </w:r>
      <w:r>
        <w:rPr>
          <w:rFonts w:ascii="Palatino Linotype" w:hAnsi="Palatino Linotype"/>
          <w:i/>
          <w:iCs/>
        </w:rPr>
        <w:tab/>
      </w:r>
      <w:r>
        <w:rPr>
          <w:rFonts w:ascii="Palatino Linotype" w:hAnsi="Palatino Linotype"/>
          <w:i/>
          <w:iCs/>
        </w:rPr>
        <w:tab/>
      </w:r>
      <w:r w:rsidR="000B6328" w:rsidRPr="000B6328">
        <w:rPr>
          <w:rFonts w:ascii="Palatino Linotype" w:hAnsi="Palatino Linotype"/>
        </w:rPr>
        <w:sym w:font="Wingdings" w:char="F058"/>
      </w:r>
      <w:r w:rsidR="000B6328">
        <w:rPr>
          <w:rFonts w:ascii="Palatino Linotype" w:hAnsi="Palatino Linotype"/>
          <w:i/>
          <w:iCs/>
        </w:rPr>
        <w:t xml:space="preserve"> </w:t>
      </w:r>
      <w:r w:rsidR="004B415D">
        <w:rPr>
          <w:rFonts w:ascii="Palatino Linotype" w:hAnsi="Palatino Linotype"/>
        </w:rPr>
        <w:t>In the Name of the Father, and of the Son, and of the Holy Spirit</w:t>
      </w:r>
      <w:r w:rsidRPr="00FD38C5">
        <w:rPr>
          <w:rFonts w:ascii="Palatino Linotype" w:hAnsi="Palatino Linotype"/>
        </w:rPr>
        <w:t>.</w:t>
      </w:r>
    </w:p>
    <w:p w14:paraId="6E1C4829" w14:textId="20211567" w:rsidR="00FD38C5" w:rsidRDefault="00FD38C5" w:rsidP="00FD38C5">
      <w:pPr>
        <w:rPr>
          <w:rFonts w:ascii="Palatino Linotype" w:hAnsi="Palatino Linotype"/>
        </w:rPr>
      </w:pPr>
      <w:r>
        <w:rPr>
          <w:rFonts w:ascii="Palatino Linotype" w:hAnsi="Palatino Linotype"/>
          <w:i/>
          <w:iCs/>
        </w:rPr>
        <w:t>Response</w:t>
      </w:r>
      <w:r>
        <w:rPr>
          <w:rFonts w:ascii="Palatino Linotype" w:hAnsi="Palatino Linotype"/>
        </w:rPr>
        <w:t xml:space="preserve"> </w:t>
      </w:r>
      <w:r>
        <w:rPr>
          <w:rFonts w:ascii="Palatino Linotype" w:hAnsi="Palatino Linotype"/>
        </w:rPr>
        <w:tab/>
      </w:r>
      <w:r w:rsidRPr="00FD38C5">
        <w:rPr>
          <w:rFonts w:ascii="Palatino Linotype" w:hAnsi="Palatino Linotype"/>
        </w:rPr>
        <w:t xml:space="preserve">Amen.    </w:t>
      </w:r>
    </w:p>
    <w:p w14:paraId="5EA5769C" w14:textId="0CC42DDE" w:rsidR="00FD38C5" w:rsidRDefault="00FD38C5" w:rsidP="00FD38C5">
      <w:pPr>
        <w:rPr>
          <w:rFonts w:ascii="Palatino Linotype" w:hAnsi="Palatino Linotype"/>
        </w:rPr>
      </w:pPr>
    </w:p>
    <w:p w14:paraId="7FCEC9E1" w14:textId="303EDCD9" w:rsidR="00FD38C5" w:rsidRDefault="00FD38C5" w:rsidP="00FD38C5">
      <w:pPr>
        <w:ind w:left="1440" w:hanging="1440"/>
        <w:rPr>
          <w:rFonts w:ascii="Palatino Linotype" w:hAnsi="Palatino Linotype"/>
        </w:rPr>
      </w:pPr>
      <w:r>
        <w:rPr>
          <w:rFonts w:ascii="Palatino Linotype" w:hAnsi="Palatino Linotype"/>
          <w:i/>
          <w:iCs/>
        </w:rPr>
        <w:t>Leader</w:t>
      </w:r>
      <w:r>
        <w:rPr>
          <w:rFonts w:ascii="Palatino Linotype" w:hAnsi="Palatino Linotype"/>
        </w:rPr>
        <w:tab/>
      </w:r>
      <w:r w:rsidRPr="00FD38C5">
        <w:rPr>
          <w:rFonts w:ascii="Palatino Linotype" w:hAnsi="Palatino Linotype"/>
        </w:rPr>
        <w:t>Almighty God, to you all hearts are open, all desires known,</w:t>
      </w:r>
      <w:r>
        <w:rPr>
          <w:rFonts w:ascii="Palatino Linotype" w:hAnsi="Palatino Linotype"/>
        </w:rPr>
        <w:t xml:space="preserve"> </w:t>
      </w:r>
      <w:r w:rsidRPr="00FD38C5">
        <w:rPr>
          <w:rFonts w:ascii="Palatino Linotype" w:hAnsi="Palatino Linotype"/>
        </w:rPr>
        <w:t>and from you no secrets are hid: Cleanse the thoughts of our</w:t>
      </w:r>
      <w:r>
        <w:rPr>
          <w:rFonts w:ascii="Palatino Linotype" w:hAnsi="Palatino Linotype"/>
        </w:rPr>
        <w:t xml:space="preserve"> </w:t>
      </w:r>
      <w:r w:rsidRPr="00FD38C5">
        <w:rPr>
          <w:rFonts w:ascii="Palatino Linotype" w:hAnsi="Palatino Linotype"/>
        </w:rPr>
        <w:t>hearts by the inspiration of your Holy Spirit, that we may</w:t>
      </w:r>
      <w:r>
        <w:rPr>
          <w:rFonts w:ascii="Palatino Linotype" w:hAnsi="Palatino Linotype"/>
        </w:rPr>
        <w:t xml:space="preserve"> </w:t>
      </w:r>
      <w:r w:rsidRPr="00FD38C5">
        <w:rPr>
          <w:rFonts w:ascii="Palatino Linotype" w:hAnsi="Palatino Linotype"/>
        </w:rPr>
        <w:t>perfectly love you, and worthily magnify your holy Name;</w:t>
      </w:r>
      <w:r>
        <w:rPr>
          <w:rFonts w:ascii="Palatino Linotype" w:hAnsi="Palatino Linotype"/>
        </w:rPr>
        <w:t xml:space="preserve"> </w:t>
      </w:r>
      <w:r w:rsidRPr="00FD38C5">
        <w:rPr>
          <w:rFonts w:ascii="Palatino Linotype" w:hAnsi="Palatino Linotype"/>
        </w:rPr>
        <w:t>through Christ our Lord.  Amen.</w:t>
      </w:r>
    </w:p>
    <w:p w14:paraId="76AB2ECB" w14:textId="311A657F" w:rsidR="00FD38C5" w:rsidRDefault="00FD38C5" w:rsidP="00FD38C5">
      <w:pPr>
        <w:ind w:left="1440" w:hanging="1440"/>
        <w:rPr>
          <w:rFonts w:ascii="Palatino Linotype" w:hAnsi="Palatino Linotype"/>
        </w:rPr>
      </w:pPr>
    </w:p>
    <w:p w14:paraId="1443EBD8" w14:textId="77777777" w:rsidR="00FD38C5" w:rsidRPr="00AC5E82" w:rsidRDefault="00FD38C5" w:rsidP="00FD38C5">
      <w:pPr>
        <w:ind w:left="-180"/>
        <w:rPr>
          <w:rFonts w:ascii="Palatino Linotype" w:hAnsi="Palatino Linotype"/>
          <w:b/>
          <w:bCs/>
          <w:sz w:val="28"/>
          <w:szCs w:val="28"/>
        </w:rPr>
      </w:pPr>
      <w:r w:rsidRPr="00AC5E82">
        <w:rPr>
          <w:rFonts w:ascii="Palatino Linotype" w:hAnsi="Palatino Linotype"/>
          <w:b/>
          <w:bCs/>
          <w:sz w:val="28"/>
          <w:szCs w:val="28"/>
        </w:rPr>
        <w:t>Confession of Sin</w:t>
      </w:r>
    </w:p>
    <w:p w14:paraId="0CBB7299" w14:textId="77777777" w:rsidR="00FD38C5" w:rsidRPr="00695BB6" w:rsidRDefault="00FD38C5" w:rsidP="00FD38C5">
      <w:pPr>
        <w:rPr>
          <w:rFonts w:ascii="Palatino Linotype" w:hAnsi="Palatino Linotype"/>
          <w:sz w:val="12"/>
          <w:szCs w:val="12"/>
        </w:rPr>
      </w:pPr>
    </w:p>
    <w:p w14:paraId="5561B147" w14:textId="6DD6DA19" w:rsidR="00FD38C5" w:rsidRPr="00FD38C5" w:rsidRDefault="00FD38C5" w:rsidP="00FD38C5">
      <w:pPr>
        <w:ind w:left="1440" w:hanging="1440"/>
        <w:rPr>
          <w:rFonts w:ascii="Palatino Linotype" w:hAnsi="Palatino Linotype"/>
        </w:rPr>
      </w:pPr>
      <w:r>
        <w:rPr>
          <w:rFonts w:ascii="Palatino Linotype" w:hAnsi="Palatino Linotype"/>
          <w:i/>
          <w:iCs/>
        </w:rPr>
        <w:t>Leader</w:t>
      </w:r>
      <w:r>
        <w:rPr>
          <w:rFonts w:ascii="Palatino Linotype" w:hAnsi="Palatino Linotype"/>
        </w:rPr>
        <w:tab/>
      </w:r>
      <w:r w:rsidRPr="00FD38C5">
        <w:rPr>
          <w:rFonts w:ascii="Palatino Linotype" w:hAnsi="Palatino Linotype"/>
        </w:rPr>
        <w:t>Since we have a great high priest who has passed through the</w:t>
      </w:r>
      <w:r>
        <w:rPr>
          <w:rFonts w:ascii="Palatino Linotype" w:hAnsi="Palatino Linotype"/>
        </w:rPr>
        <w:t xml:space="preserve"> </w:t>
      </w:r>
      <w:r w:rsidRPr="00FD38C5">
        <w:rPr>
          <w:rFonts w:ascii="Palatino Linotype" w:hAnsi="Palatino Linotype"/>
        </w:rPr>
        <w:t>heavens, Jesus, the Son of God, let us with confidence draw</w:t>
      </w:r>
      <w:r>
        <w:rPr>
          <w:rFonts w:ascii="Palatino Linotype" w:hAnsi="Palatino Linotype"/>
        </w:rPr>
        <w:t xml:space="preserve"> </w:t>
      </w:r>
      <w:r w:rsidRPr="00FD38C5">
        <w:rPr>
          <w:rFonts w:ascii="Palatino Linotype" w:hAnsi="Palatino Linotype"/>
        </w:rPr>
        <w:t>near to the throne of grace, that we may receive mercy and</w:t>
      </w:r>
      <w:r>
        <w:rPr>
          <w:rFonts w:ascii="Palatino Linotype" w:hAnsi="Palatino Linotype"/>
        </w:rPr>
        <w:t xml:space="preserve"> </w:t>
      </w:r>
      <w:r w:rsidRPr="00FD38C5">
        <w:rPr>
          <w:rFonts w:ascii="Palatino Linotype" w:hAnsi="Palatino Linotype"/>
        </w:rPr>
        <w:t xml:space="preserve">find grace to help in time of need.   </w:t>
      </w:r>
      <w:r w:rsidRPr="00FD38C5">
        <w:rPr>
          <w:rFonts w:ascii="Palatino Linotype" w:hAnsi="Palatino Linotype"/>
          <w:i/>
          <w:iCs/>
        </w:rPr>
        <w:t>Hebrews 4:14,16</w:t>
      </w:r>
    </w:p>
    <w:p w14:paraId="1FDACA2F" w14:textId="77777777" w:rsidR="00FD38C5" w:rsidRPr="00FD38C5" w:rsidRDefault="00FD38C5" w:rsidP="00FD38C5">
      <w:pPr>
        <w:ind w:left="1440" w:hanging="1440"/>
        <w:rPr>
          <w:rFonts w:ascii="Palatino Linotype" w:hAnsi="Palatino Linotype"/>
        </w:rPr>
      </w:pPr>
      <w:r w:rsidRPr="00FD38C5">
        <w:rPr>
          <w:rFonts w:ascii="Palatino Linotype" w:hAnsi="Palatino Linotype"/>
        </w:rPr>
        <w:t xml:space="preserve"> </w:t>
      </w:r>
    </w:p>
    <w:p w14:paraId="56F5DEBE" w14:textId="6D0DE794" w:rsidR="00FD38C5" w:rsidRPr="00FD38C5" w:rsidRDefault="00FD38C5" w:rsidP="00FD38C5">
      <w:pPr>
        <w:ind w:left="1440" w:hanging="1440"/>
        <w:rPr>
          <w:rFonts w:ascii="Palatino Linotype" w:hAnsi="Palatino Linotype"/>
        </w:rPr>
      </w:pPr>
      <w:r w:rsidRPr="00FD38C5">
        <w:rPr>
          <w:rFonts w:ascii="Palatino Linotype" w:hAnsi="Palatino Linotype"/>
        </w:rPr>
        <w:t xml:space="preserve"> </w:t>
      </w:r>
      <w:r>
        <w:rPr>
          <w:rFonts w:ascii="Palatino Linotype" w:hAnsi="Palatino Linotype"/>
        </w:rPr>
        <w:tab/>
      </w:r>
      <w:r w:rsidRPr="00FD38C5">
        <w:rPr>
          <w:rFonts w:ascii="Palatino Linotype" w:hAnsi="Palatino Linotype"/>
        </w:rPr>
        <w:t>Let us confess our sins against God and our neighbor.</w:t>
      </w:r>
    </w:p>
    <w:p w14:paraId="316EF39E" w14:textId="77777777" w:rsidR="00FD38C5" w:rsidRPr="00FD38C5" w:rsidRDefault="00FD38C5" w:rsidP="00FD38C5">
      <w:pPr>
        <w:ind w:left="1440" w:hanging="1440"/>
        <w:rPr>
          <w:rFonts w:ascii="Palatino Linotype" w:hAnsi="Palatino Linotype"/>
        </w:rPr>
      </w:pPr>
      <w:r w:rsidRPr="00FD38C5">
        <w:rPr>
          <w:rFonts w:ascii="Palatino Linotype" w:hAnsi="Palatino Linotype"/>
        </w:rPr>
        <w:t xml:space="preserve"> </w:t>
      </w:r>
    </w:p>
    <w:p w14:paraId="0884D103" w14:textId="497A009E" w:rsidR="00FD38C5" w:rsidRDefault="00FD38C5" w:rsidP="00FD38C5">
      <w:pPr>
        <w:ind w:left="1440" w:hanging="1440"/>
        <w:rPr>
          <w:rFonts w:ascii="Palatino Linotype" w:hAnsi="Palatino Linotype"/>
          <w:i/>
          <w:iCs/>
        </w:rPr>
      </w:pPr>
      <w:r w:rsidRPr="00FD38C5">
        <w:rPr>
          <w:rFonts w:ascii="Palatino Linotype" w:hAnsi="Palatino Linotype"/>
          <w:i/>
          <w:iCs/>
        </w:rPr>
        <w:t>Silence may be kept.</w:t>
      </w:r>
    </w:p>
    <w:p w14:paraId="68767DF2" w14:textId="24CA90DF" w:rsidR="00FD38C5" w:rsidRDefault="00FD38C5" w:rsidP="00FD38C5">
      <w:pPr>
        <w:ind w:left="1440" w:hanging="1440"/>
        <w:rPr>
          <w:rFonts w:ascii="Palatino Linotype" w:hAnsi="Palatino Linotype"/>
          <w:i/>
          <w:iCs/>
        </w:rPr>
      </w:pPr>
    </w:p>
    <w:p w14:paraId="171A5A27" w14:textId="241D1B7F" w:rsidR="00FD38C5" w:rsidRPr="00FD38C5" w:rsidRDefault="00FD38C5" w:rsidP="00FD38C5">
      <w:pPr>
        <w:ind w:left="1440" w:hanging="1440"/>
        <w:rPr>
          <w:rFonts w:ascii="Palatino Linotype" w:hAnsi="Palatino Linotype"/>
          <w:i/>
          <w:iCs/>
        </w:rPr>
      </w:pPr>
      <w:r>
        <w:rPr>
          <w:rFonts w:ascii="Palatino Linotype" w:hAnsi="Palatino Linotype"/>
          <w:i/>
          <w:iCs/>
        </w:rPr>
        <w:t>Leader</w:t>
      </w:r>
      <w:r>
        <w:rPr>
          <w:rFonts w:ascii="Palatino Linotype" w:hAnsi="Palatino Linotype"/>
          <w:i/>
          <w:iCs/>
        </w:rPr>
        <w:tab/>
      </w:r>
      <w:r w:rsidRPr="00FD38C5">
        <w:rPr>
          <w:rFonts w:ascii="Palatino Linotype" w:hAnsi="Palatino Linotype"/>
        </w:rPr>
        <w:t xml:space="preserve">Most merciful God, </w:t>
      </w:r>
    </w:p>
    <w:p w14:paraId="69015B03" w14:textId="09C0951F" w:rsidR="00FD38C5" w:rsidRPr="00FD38C5" w:rsidRDefault="00FD38C5" w:rsidP="00FD38C5">
      <w:pPr>
        <w:ind w:left="1440" w:hanging="1440"/>
        <w:rPr>
          <w:rFonts w:ascii="Palatino Linotype" w:hAnsi="Palatino Linotype"/>
          <w:i/>
          <w:iCs/>
        </w:rPr>
      </w:pPr>
      <w:r>
        <w:rPr>
          <w:rFonts w:ascii="Palatino Linotype" w:hAnsi="Palatino Linotype"/>
          <w:i/>
          <w:iCs/>
        </w:rPr>
        <w:t>All</w:t>
      </w:r>
      <w:r>
        <w:rPr>
          <w:rFonts w:ascii="Palatino Linotype" w:hAnsi="Palatino Linotype"/>
          <w:i/>
          <w:iCs/>
        </w:rPr>
        <w:tab/>
      </w:r>
      <w:r w:rsidRPr="00FD38C5">
        <w:rPr>
          <w:rFonts w:ascii="Palatino Linotype" w:hAnsi="Palatino Linotype"/>
        </w:rPr>
        <w:t>we confess that we have sinned against you</w:t>
      </w:r>
    </w:p>
    <w:p w14:paraId="740D81EA" w14:textId="295F12D2" w:rsidR="00FD38C5" w:rsidRPr="00FD38C5" w:rsidRDefault="00FD38C5" w:rsidP="00FD38C5">
      <w:pPr>
        <w:ind w:left="1440"/>
        <w:rPr>
          <w:rFonts w:ascii="Palatino Linotype" w:hAnsi="Palatino Linotype"/>
        </w:rPr>
      </w:pPr>
      <w:r>
        <w:rPr>
          <w:rFonts w:ascii="Palatino Linotype" w:hAnsi="Palatino Linotype"/>
        </w:rPr>
        <w:t xml:space="preserve">   </w:t>
      </w:r>
      <w:r w:rsidRPr="00FD38C5">
        <w:rPr>
          <w:rFonts w:ascii="Palatino Linotype" w:hAnsi="Palatino Linotype"/>
        </w:rPr>
        <w:t>in thought, word, and deed,</w:t>
      </w:r>
    </w:p>
    <w:p w14:paraId="453DE991" w14:textId="7C7BE074" w:rsidR="00FD38C5" w:rsidRPr="00FD38C5" w:rsidRDefault="00FD38C5" w:rsidP="00FD38C5">
      <w:pPr>
        <w:ind w:left="1440"/>
        <w:rPr>
          <w:rFonts w:ascii="Palatino Linotype" w:hAnsi="Palatino Linotype"/>
        </w:rPr>
      </w:pPr>
      <w:r>
        <w:rPr>
          <w:rFonts w:ascii="Palatino Linotype" w:hAnsi="Palatino Linotype"/>
        </w:rPr>
        <w:t xml:space="preserve">   </w:t>
      </w:r>
      <w:r w:rsidRPr="00FD38C5">
        <w:rPr>
          <w:rFonts w:ascii="Palatino Linotype" w:hAnsi="Palatino Linotype"/>
        </w:rPr>
        <w:t>by what we have done,</w:t>
      </w:r>
    </w:p>
    <w:p w14:paraId="73362761" w14:textId="3371C25C" w:rsidR="00FD38C5" w:rsidRPr="00FD38C5" w:rsidRDefault="00FD38C5" w:rsidP="00FD38C5">
      <w:pPr>
        <w:ind w:left="1440"/>
        <w:rPr>
          <w:rFonts w:ascii="Palatino Linotype" w:hAnsi="Palatino Linotype"/>
        </w:rPr>
      </w:pPr>
      <w:r>
        <w:rPr>
          <w:rFonts w:ascii="Palatino Linotype" w:hAnsi="Palatino Linotype"/>
        </w:rPr>
        <w:t xml:space="preserve">   </w:t>
      </w:r>
      <w:r w:rsidRPr="00FD38C5">
        <w:rPr>
          <w:rFonts w:ascii="Palatino Linotype" w:hAnsi="Palatino Linotype"/>
        </w:rPr>
        <w:t>and by what we have left undone.</w:t>
      </w:r>
    </w:p>
    <w:p w14:paraId="7F91ADEB" w14:textId="77777777" w:rsidR="00FD38C5" w:rsidRPr="00FD38C5" w:rsidRDefault="00FD38C5" w:rsidP="00FD38C5">
      <w:pPr>
        <w:ind w:left="1440"/>
        <w:rPr>
          <w:rFonts w:ascii="Palatino Linotype" w:hAnsi="Palatino Linotype"/>
        </w:rPr>
      </w:pPr>
      <w:r w:rsidRPr="00FD38C5">
        <w:rPr>
          <w:rFonts w:ascii="Palatino Linotype" w:hAnsi="Palatino Linotype"/>
        </w:rPr>
        <w:t>We have not loved you with our whole heart;</w:t>
      </w:r>
    </w:p>
    <w:p w14:paraId="12CA0FFA" w14:textId="7BCD2062" w:rsidR="00FD38C5" w:rsidRPr="00FD38C5" w:rsidRDefault="00FD38C5" w:rsidP="00FD38C5">
      <w:pPr>
        <w:ind w:left="1440"/>
        <w:rPr>
          <w:rFonts w:ascii="Palatino Linotype" w:hAnsi="Palatino Linotype"/>
        </w:rPr>
      </w:pPr>
      <w:r>
        <w:rPr>
          <w:rFonts w:ascii="Palatino Linotype" w:hAnsi="Palatino Linotype"/>
        </w:rPr>
        <w:t xml:space="preserve">   </w:t>
      </w:r>
      <w:r w:rsidRPr="00FD38C5">
        <w:rPr>
          <w:rFonts w:ascii="Palatino Linotype" w:hAnsi="Palatino Linotype"/>
        </w:rPr>
        <w:t>we have not loved our neighbors as ourselves.</w:t>
      </w:r>
    </w:p>
    <w:p w14:paraId="6CD3AA2E" w14:textId="77777777" w:rsidR="00FD38C5" w:rsidRPr="00FD38C5" w:rsidRDefault="00FD38C5" w:rsidP="00FD38C5">
      <w:pPr>
        <w:ind w:left="1440"/>
        <w:rPr>
          <w:rFonts w:ascii="Palatino Linotype" w:hAnsi="Palatino Linotype"/>
        </w:rPr>
      </w:pPr>
      <w:r w:rsidRPr="00FD38C5">
        <w:rPr>
          <w:rFonts w:ascii="Palatino Linotype" w:hAnsi="Palatino Linotype"/>
        </w:rPr>
        <w:t>We are truly sorry and we humbly repent.</w:t>
      </w:r>
    </w:p>
    <w:p w14:paraId="0F34A80A" w14:textId="77777777" w:rsidR="00FD38C5" w:rsidRPr="00FD38C5" w:rsidRDefault="00FD38C5" w:rsidP="00FD38C5">
      <w:pPr>
        <w:ind w:left="1440"/>
        <w:rPr>
          <w:rFonts w:ascii="Palatino Linotype" w:hAnsi="Palatino Linotype"/>
        </w:rPr>
      </w:pPr>
      <w:r w:rsidRPr="00FD38C5">
        <w:rPr>
          <w:rFonts w:ascii="Palatino Linotype" w:hAnsi="Palatino Linotype"/>
        </w:rPr>
        <w:t>For the sake of your Son Jesus Christ,</w:t>
      </w:r>
    </w:p>
    <w:p w14:paraId="721F4EE3" w14:textId="11349CD7" w:rsidR="00FD38C5" w:rsidRPr="00FD38C5" w:rsidRDefault="00FD38C5" w:rsidP="00FD38C5">
      <w:pPr>
        <w:ind w:left="1440"/>
        <w:rPr>
          <w:rFonts w:ascii="Palatino Linotype" w:hAnsi="Palatino Linotype"/>
        </w:rPr>
      </w:pPr>
      <w:r>
        <w:rPr>
          <w:rFonts w:ascii="Palatino Linotype" w:hAnsi="Palatino Linotype"/>
        </w:rPr>
        <w:t xml:space="preserve">   </w:t>
      </w:r>
      <w:r w:rsidRPr="00FD38C5">
        <w:rPr>
          <w:rFonts w:ascii="Palatino Linotype" w:hAnsi="Palatino Linotype"/>
        </w:rPr>
        <w:t>have mercy on us and forgive us;</w:t>
      </w:r>
    </w:p>
    <w:p w14:paraId="362250B4" w14:textId="53755C47" w:rsidR="00FD38C5" w:rsidRPr="00FD38C5" w:rsidRDefault="00FD38C5" w:rsidP="00FD38C5">
      <w:pPr>
        <w:ind w:left="1440"/>
        <w:rPr>
          <w:rFonts w:ascii="Palatino Linotype" w:hAnsi="Palatino Linotype"/>
        </w:rPr>
      </w:pPr>
      <w:r>
        <w:rPr>
          <w:rFonts w:ascii="Palatino Linotype" w:hAnsi="Palatino Linotype"/>
        </w:rPr>
        <w:t xml:space="preserve">   </w:t>
      </w:r>
      <w:r w:rsidRPr="00FD38C5">
        <w:rPr>
          <w:rFonts w:ascii="Palatino Linotype" w:hAnsi="Palatino Linotype"/>
        </w:rPr>
        <w:t>that we may delight in your will,</w:t>
      </w:r>
    </w:p>
    <w:p w14:paraId="5D7ED524" w14:textId="1D95DE0E" w:rsidR="00FD38C5" w:rsidRPr="00FD38C5" w:rsidRDefault="00FD38C5" w:rsidP="00FD38C5">
      <w:pPr>
        <w:ind w:left="1440"/>
        <w:rPr>
          <w:rFonts w:ascii="Palatino Linotype" w:hAnsi="Palatino Linotype"/>
        </w:rPr>
      </w:pPr>
      <w:r>
        <w:rPr>
          <w:rFonts w:ascii="Palatino Linotype" w:hAnsi="Palatino Linotype"/>
        </w:rPr>
        <w:t xml:space="preserve">   </w:t>
      </w:r>
      <w:r w:rsidRPr="00FD38C5">
        <w:rPr>
          <w:rFonts w:ascii="Palatino Linotype" w:hAnsi="Palatino Linotype"/>
        </w:rPr>
        <w:t>and walk in your ways,</w:t>
      </w:r>
    </w:p>
    <w:p w14:paraId="4E546CBE" w14:textId="77777777" w:rsidR="00FD38C5" w:rsidRDefault="00FD38C5" w:rsidP="00FD38C5">
      <w:pPr>
        <w:ind w:left="1440"/>
        <w:rPr>
          <w:rFonts w:ascii="Palatino Linotype" w:hAnsi="Palatino Linotype"/>
        </w:rPr>
      </w:pPr>
      <w:r>
        <w:rPr>
          <w:rFonts w:ascii="Palatino Linotype" w:hAnsi="Palatino Linotype"/>
        </w:rPr>
        <w:t xml:space="preserve">   </w:t>
      </w:r>
      <w:r w:rsidRPr="00FD38C5">
        <w:rPr>
          <w:rFonts w:ascii="Palatino Linotype" w:hAnsi="Palatino Linotype"/>
        </w:rPr>
        <w:t xml:space="preserve">to the glory of your Name. </w:t>
      </w:r>
    </w:p>
    <w:p w14:paraId="4C754ABE" w14:textId="17DC94B6" w:rsidR="00FD38C5" w:rsidRDefault="00FD38C5" w:rsidP="00FD38C5">
      <w:pPr>
        <w:ind w:left="1440"/>
        <w:rPr>
          <w:rFonts w:ascii="Palatino Linotype" w:hAnsi="Palatino Linotype"/>
        </w:rPr>
      </w:pPr>
      <w:r w:rsidRPr="00FD38C5">
        <w:rPr>
          <w:rFonts w:ascii="Palatino Linotype" w:hAnsi="Palatino Linotype"/>
        </w:rPr>
        <w:t>Amen.</w:t>
      </w:r>
    </w:p>
    <w:p w14:paraId="5993ABFB" w14:textId="77777777" w:rsidR="00FD38C5" w:rsidRDefault="00FD38C5" w:rsidP="00FD38C5">
      <w:pPr>
        <w:rPr>
          <w:rFonts w:ascii="Palatino Linotype" w:hAnsi="Palatino Linotype"/>
        </w:rPr>
      </w:pPr>
    </w:p>
    <w:p w14:paraId="0441BBE0" w14:textId="1BB06CC4" w:rsidR="00FD38C5" w:rsidRDefault="00FD38C5" w:rsidP="00FD38C5">
      <w:pPr>
        <w:ind w:left="1440" w:hanging="1440"/>
        <w:rPr>
          <w:rFonts w:ascii="Palatino Linotype" w:hAnsi="Palatino Linotype"/>
        </w:rPr>
      </w:pPr>
      <w:r>
        <w:rPr>
          <w:rFonts w:ascii="Palatino Linotype" w:hAnsi="Palatino Linotype"/>
          <w:i/>
          <w:iCs/>
        </w:rPr>
        <w:t>Leader</w:t>
      </w:r>
      <w:r>
        <w:rPr>
          <w:rFonts w:ascii="Palatino Linotype" w:hAnsi="Palatino Linotype"/>
        </w:rPr>
        <w:tab/>
        <w:t xml:space="preserve">May </w:t>
      </w:r>
      <w:r w:rsidRPr="00FD38C5">
        <w:rPr>
          <w:rFonts w:ascii="Palatino Linotype" w:hAnsi="Palatino Linotype"/>
        </w:rPr>
        <w:t xml:space="preserve">Almighty God have mercy on </w:t>
      </w:r>
      <w:r>
        <w:rPr>
          <w:rFonts w:ascii="Palatino Linotype" w:hAnsi="Palatino Linotype"/>
        </w:rPr>
        <w:t>us</w:t>
      </w:r>
      <w:r w:rsidRPr="00FD38C5">
        <w:rPr>
          <w:rFonts w:ascii="Palatino Linotype" w:hAnsi="Palatino Linotype"/>
        </w:rPr>
        <w:t xml:space="preserve">, </w:t>
      </w:r>
      <w:r w:rsidR="00BA4C75" w:rsidRPr="000B6328">
        <w:rPr>
          <w:rFonts w:ascii="Palatino Linotype" w:hAnsi="Palatino Linotype"/>
        </w:rPr>
        <w:sym w:font="Wingdings" w:char="F058"/>
      </w:r>
      <w:r w:rsidR="00BA4C75">
        <w:rPr>
          <w:rFonts w:ascii="Palatino Linotype" w:hAnsi="Palatino Linotype"/>
        </w:rPr>
        <w:t xml:space="preserve"> </w:t>
      </w:r>
      <w:r w:rsidRPr="00FD38C5">
        <w:rPr>
          <w:rFonts w:ascii="Palatino Linotype" w:hAnsi="Palatino Linotype"/>
        </w:rPr>
        <w:t xml:space="preserve">forgive </w:t>
      </w:r>
      <w:r>
        <w:rPr>
          <w:rFonts w:ascii="Palatino Linotype" w:hAnsi="Palatino Linotype"/>
        </w:rPr>
        <w:t>us</w:t>
      </w:r>
      <w:r w:rsidRPr="00FD38C5">
        <w:rPr>
          <w:rFonts w:ascii="Palatino Linotype" w:hAnsi="Palatino Linotype"/>
        </w:rPr>
        <w:t xml:space="preserve"> all </w:t>
      </w:r>
      <w:r>
        <w:rPr>
          <w:rFonts w:ascii="Palatino Linotype" w:hAnsi="Palatino Linotype"/>
        </w:rPr>
        <w:t>our</w:t>
      </w:r>
      <w:r w:rsidRPr="00FD38C5">
        <w:rPr>
          <w:rFonts w:ascii="Palatino Linotype" w:hAnsi="Palatino Linotype"/>
        </w:rPr>
        <w:t xml:space="preserve"> sins</w:t>
      </w:r>
      <w:r>
        <w:rPr>
          <w:rFonts w:ascii="Palatino Linotype" w:hAnsi="Palatino Linotype"/>
        </w:rPr>
        <w:t xml:space="preserve"> </w:t>
      </w:r>
      <w:r w:rsidRPr="00FD38C5">
        <w:rPr>
          <w:rFonts w:ascii="Palatino Linotype" w:hAnsi="Palatino Linotype"/>
        </w:rPr>
        <w:t xml:space="preserve">through our Lord Jesus Christ, strengthen </w:t>
      </w:r>
      <w:r>
        <w:rPr>
          <w:rFonts w:ascii="Palatino Linotype" w:hAnsi="Palatino Linotype"/>
        </w:rPr>
        <w:t>us</w:t>
      </w:r>
      <w:r w:rsidRPr="00FD38C5">
        <w:rPr>
          <w:rFonts w:ascii="Palatino Linotype" w:hAnsi="Palatino Linotype"/>
        </w:rPr>
        <w:t xml:space="preserve"> in all</w:t>
      </w:r>
      <w:r>
        <w:rPr>
          <w:rFonts w:ascii="Palatino Linotype" w:hAnsi="Palatino Linotype"/>
        </w:rPr>
        <w:t xml:space="preserve"> </w:t>
      </w:r>
      <w:r w:rsidRPr="00FD38C5">
        <w:rPr>
          <w:rFonts w:ascii="Palatino Linotype" w:hAnsi="Palatino Linotype"/>
        </w:rPr>
        <w:t xml:space="preserve">goodness, and by the power of the Holy Spirit keep </w:t>
      </w:r>
      <w:r>
        <w:rPr>
          <w:rFonts w:ascii="Palatino Linotype" w:hAnsi="Palatino Linotype"/>
        </w:rPr>
        <w:t xml:space="preserve">us </w:t>
      </w:r>
      <w:r w:rsidRPr="00FD38C5">
        <w:rPr>
          <w:rFonts w:ascii="Palatino Linotype" w:hAnsi="Palatino Linotype"/>
        </w:rPr>
        <w:t>in eternal life.  Amen.</w:t>
      </w:r>
    </w:p>
    <w:p w14:paraId="4306ADEC" w14:textId="77777777" w:rsidR="00D9053B" w:rsidRDefault="00D9053B">
      <w:pPr>
        <w:rPr>
          <w:rFonts w:ascii="Palatino Linotype" w:hAnsi="Palatino Linotype"/>
          <w:b/>
          <w:bCs/>
          <w:sz w:val="28"/>
          <w:szCs w:val="28"/>
        </w:rPr>
      </w:pPr>
      <w:r>
        <w:rPr>
          <w:rFonts w:ascii="Palatino Linotype" w:hAnsi="Palatino Linotype"/>
          <w:b/>
          <w:bCs/>
          <w:sz w:val="28"/>
          <w:szCs w:val="28"/>
        </w:rPr>
        <w:br w:type="page"/>
      </w:r>
    </w:p>
    <w:p w14:paraId="791D3EC8" w14:textId="345BDBA9" w:rsidR="00BE4EC7" w:rsidRPr="00B80906" w:rsidRDefault="000B6328" w:rsidP="00BE4EC7">
      <w:pPr>
        <w:ind w:left="-180"/>
        <w:rPr>
          <w:rFonts w:ascii="Palatino Linotype" w:hAnsi="Palatino Linotype"/>
          <w:bCs/>
          <w:sz w:val="28"/>
          <w:szCs w:val="28"/>
        </w:rPr>
      </w:pPr>
      <w:r>
        <w:rPr>
          <w:rFonts w:ascii="Palatino Linotype" w:hAnsi="Palatino Linotype"/>
          <w:b/>
          <w:bCs/>
          <w:sz w:val="28"/>
          <w:szCs w:val="28"/>
        </w:rPr>
        <w:lastRenderedPageBreak/>
        <w:t>Collect of the Day</w:t>
      </w:r>
      <w:r w:rsidR="00BE4EC7">
        <w:rPr>
          <w:rFonts w:ascii="Palatino Linotype" w:hAnsi="Palatino Linotype"/>
          <w:b/>
          <w:bCs/>
          <w:sz w:val="28"/>
          <w:szCs w:val="28"/>
        </w:rPr>
        <w:tab/>
      </w:r>
      <w:r w:rsidR="00BE4EC7">
        <w:rPr>
          <w:rFonts w:ascii="Palatino Linotype" w:hAnsi="Palatino Linotype"/>
          <w:b/>
          <w:bCs/>
          <w:sz w:val="28"/>
          <w:szCs w:val="28"/>
        </w:rPr>
        <w:tab/>
      </w:r>
      <w:r w:rsidR="00BE4EC7">
        <w:rPr>
          <w:rFonts w:ascii="Palatino Linotype" w:hAnsi="Palatino Linotype"/>
          <w:b/>
          <w:bCs/>
          <w:sz w:val="28"/>
          <w:szCs w:val="28"/>
        </w:rPr>
        <w:tab/>
      </w:r>
      <w:r w:rsidR="00BE4EC7">
        <w:rPr>
          <w:rFonts w:ascii="Palatino Linotype" w:hAnsi="Palatino Linotype"/>
          <w:b/>
          <w:bCs/>
          <w:sz w:val="28"/>
          <w:szCs w:val="28"/>
        </w:rPr>
        <w:tab/>
      </w:r>
      <w:r w:rsidR="00BE4EC7">
        <w:rPr>
          <w:rFonts w:ascii="Palatino Linotype" w:hAnsi="Palatino Linotype"/>
          <w:b/>
          <w:bCs/>
          <w:sz w:val="28"/>
          <w:szCs w:val="28"/>
        </w:rPr>
        <w:tab/>
      </w:r>
      <w:r w:rsidR="00BE4EC7">
        <w:rPr>
          <w:rFonts w:ascii="Palatino Linotype" w:hAnsi="Palatino Linotype"/>
          <w:b/>
          <w:bCs/>
          <w:sz w:val="28"/>
          <w:szCs w:val="28"/>
        </w:rPr>
        <w:tab/>
      </w:r>
      <w:r w:rsidR="00BE4EC7">
        <w:rPr>
          <w:rFonts w:ascii="Palatino Linotype" w:hAnsi="Palatino Linotype"/>
          <w:b/>
          <w:bCs/>
          <w:sz w:val="28"/>
          <w:szCs w:val="28"/>
        </w:rPr>
        <w:tab/>
      </w:r>
      <w:r w:rsidR="00BE4EC7">
        <w:rPr>
          <w:rFonts w:ascii="Palatino Linotype" w:hAnsi="Palatino Linotype"/>
          <w:b/>
          <w:bCs/>
          <w:sz w:val="28"/>
          <w:szCs w:val="28"/>
        </w:rPr>
        <w:tab/>
      </w:r>
      <w:r w:rsidR="00BE4EC7" w:rsidRPr="002C43B8">
        <w:rPr>
          <w:rFonts w:ascii="Palatino Linotype" w:hAnsi="Palatino Linotype"/>
          <w:bCs/>
        </w:rPr>
        <w:t>BCP 319</w:t>
      </w:r>
    </w:p>
    <w:p w14:paraId="71FE7D5B" w14:textId="77777777" w:rsidR="00BE4EC7" w:rsidRPr="002C43B8" w:rsidRDefault="00BE4EC7" w:rsidP="00BE4EC7">
      <w:pPr>
        <w:ind w:left="-180"/>
        <w:rPr>
          <w:rFonts w:ascii="Palatino Linotype" w:hAnsi="Palatino Linotype"/>
          <w:b/>
          <w:bCs/>
          <w:sz w:val="12"/>
          <w:szCs w:val="12"/>
        </w:rPr>
      </w:pPr>
    </w:p>
    <w:p w14:paraId="6EE348C7" w14:textId="1DA2E51A" w:rsidR="000B6328" w:rsidRDefault="000B6328" w:rsidP="00BE4EC7">
      <w:pPr>
        <w:rPr>
          <w:rFonts w:ascii="Palatino Linotype" w:hAnsi="Palatino Linotype"/>
        </w:rPr>
      </w:pPr>
      <w:r>
        <w:rPr>
          <w:rFonts w:ascii="Palatino Linotype" w:hAnsi="Palatino Linotype"/>
          <w:i/>
          <w:iCs/>
        </w:rPr>
        <w:t>Leader</w:t>
      </w:r>
      <w:r>
        <w:rPr>
          <w:rFonts w:ascii="Palatino Linotype" w:hAnsi="Palatino Linotype"/>
        </w:rPr>
        <w:tab/>
      </w:r>
      <w:r>
        <w:rPr>
          <w:rFonts w:ascii="Palatino Linotype" w:hAnsi="Palatino Linotype"/>
        </w:rPr>
        <w:tab/>
        <w:t>Let us pray.</w:t>
      </w:r>
    </w:p>
    <w:p w14:paraId="0D3BD158" w14:textId="4ADAC79A" w:rsidR="000B6328" w:rsidRPr="00D9053B" w:rsidRDefault="000B6328" w:rsidP="00BE4EC7">
      <w:pPr>
        <w:rPr>
          <w:rFonts w:ascii="Palatino Linotype" w:hAnsi="Palatino Linotype"/>
          <w:sz w:val="12"/>
          <w:szCs w:val="12"/>
        </w:rPr>
      </w:pPr>
    </w:p>
    <w:p w14:paraId="46284659" w14:textId="3D880E8E" w:rsidR="000B6328" w:rsidRDefault="000B6328" w:rsidP="00BE4EC7">
      <w:pPr>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i/>
          <w:iCs/>
        </w:rPr>
        <w:t>The Collect of the Day may be said, or the following collect</w:t>
      </w:r>
    </w:p>
    <w:p w14:paraId="27A32CB6" w14:textId="46BA103C" w:rsidR="000B6328" w:rsidRDefault="000B6328" w:rsidP="000B6328">
      <w:pPr>
        <w:ind w:left="1440"/>
        <w:rPr>
          <w:rFonts w:ascii="Palatino Linotype" w:hAnsi="Palatino Linotype"/>
        </w:rPr>
      </w:pPr>
      <w:r w:rsidRPr="000B6328">
        <w:rPr>
          <w:rFonts w:ascii="Palatino Linotype" w:hAnsi="Palatino Linotype"/>
        </w:rPr>
        <w:t xml:space="preserve">Almighty God, you know that we have no power in ourselves to help ourselves: Keep us both outwardly in our bodies and inwardly in our souls, that we may be defended from all adversities which may happen to the body, and from all evil thoughts which may assault and hurt the soul; through Jesus Christ our Lord, who lives and reigns with you and the Holy Spirit, one God, for ever and ever. </w:t>
      </w:r>
      <w:r w:rsidRPr="000B6328">
        <w:rPr>
          <w:rFonts w:ascii="Palatino Linotype" w:hAnsi="Palatino Linotype"/>
          <w:i/>
          <w:iCs/>
        </w:rPr>
        <w:t>Amen</w:t>
      </w:r>
      <w:r w:rsidRPr="000B6328">
        <w:rPr>
          <w:rFonts w:ascii="Palatino Linotype" w:hAnsi="Palatino Linotype"/>
        </w:rPr>
        <w:t>.</w:t>
      </w:r>
    </w:p>
    <w:p w14:paraId="6B0DA6BC" w14:textId="05C26B71" w:rsidR="000B6328" w:rsidRDefault="000B6328" w:rsidP="000B6328">
      <w:pPr>
        <w:rPr>
          <w:rFonts w:ascii="Palatino Linotype" w:hAnsi="Palatino Linotype"/>
        </w:rPr>
      </w:pPr>
    </w:p>
    <w:p w14:paraId="0EA08C52" w14:textId="356ED202" w:rsidR="000B6328" w:rsidRPr="000B6328" w:rsidRDefault="000B6328" w:rsidP="000B6328">
      <w:pPr>
        <w:rPr>
          <w:rFonts w:ascii="Palatino Linotype" w:hAnsi="Palatino Linotype"/>
          <w:i/>
          <w:iCs/>
        </w:rPr>
      </w:pPr>
      <w:r>
        <w:rPr>
          <w:rFonts w:ascii="Palatino Linotype" w:hAnsi="Palatino Linotype"/>
          <w:i/>
          <w:iCs/>
        </w:rPr>
        <w:t xml:space="preserve">The Collect of the Day and the lessons appointed for each Sunday and Holy Day can be found here: </w:t>
      </w:r>
      <w:hyperlink r:id="rId7" w:history="1">
        <w:r w:rsidRPr="00A27B23">
          <w:rPr>
            <w:rStyle w:val="Hyperlink"/>
            <w:rFonts w:ascii="Palatino Linotype" w:hAnsi="Palatino Linotype"/>
            <w:i/>
            <w:iCs/>
          </w:rPr>
          <w:t>http://lectionarypage.net</w:t>
        </w:r>
      </w:hyperlink>
      <w:r>
        <w:rPr>
          <w:rFonts w:ascii="Palatino Linotype" w:hAnsi="Palatino Linotype"/>
          <w:i/>
          <w:iCs/>
        </w:rPr>
        <w:t xml:space="preserve">. </w:t>
      </w:r>
    </w:p>
    <w:p w14:paraId="654E1BBB" w14:textId="777B7941" w:rsidR="000B6328" w:rsidRDefault="000B6328" w:rsidP="00BE4EC7">
      <w:pPr>
        <w:rPr>
          <w:rFonts w:ascii="Palatino Linotype" w:hAnsi="Palatino Linotype"/>
        </w:rPr>
      </w:pPr>
    </w:p>
    <w:p w14:paraId="31F32437" w14:textId="6D0BE5E1" w:rsidR="000B6328" w:rsidRPr="000B6328" w:rsidRDefault="000B6328" w:rsidP="000B6328">
      <w:pPr>
        <w:jc w:val="center"/>
        <w:rPr>
          <w:rFonts w:ascii="Palatino Linotype" w:hAnsi="Palatino Linotype"/>
          <w:b/>
          <w:bCs/>
          <w:smallCaps/>
          <w:sz w:val="32"/>
          <w:szCs w:val="32"/>
        </w:rPr>
      </w:pPr>
      <w:r>
        <w:rPr>
          <w:rFonts w:ascii="Palatino Linotype" w:hAnsi="Palatino Linotype"/>
          <w:b/>
          <w:bCs/>
          <w:smallCaps/>
          <w:sz w:val="32"/>
          <w:szCs w:val="32"/>
        </w:rPr>
        <w:t>Liturgy of the Word</w:t>
      </w:r>
    </w:p>
    <w:p w14:paraId="57C10D8C" w14:textId="77777777" w:rsidR="000B6328" w:rsidRDefault="000B6328" w:rsidP="000B6328">
      <w:pPr>
        <w:rPr>
          <w:rFonts w:ascii="Palatino Linotype" w:hAnsi="Palatino Linotype"/>
        </w:rPr>
      </w:pPr>
    </w:p>
    <w:p w14:paraId="6C1A11B5" w14:textId="171A5C4C" w:rsidR="000B6328" w:rsidRDefault="00D9053B" w:rsidP="00BE4EC7">
      <w:pPr>
        <w:rPr>
          <w:rFonts w:ascii="Palatino Linotype" w:hAnsi="Palatino Linotype"/>
          <w:i/>
          <w:iCs/>
        </w:rPr>
      </w:pPr>
      <w:r>
        <w:rPr>
          <w:rFonts w:ascii="Palatino Linotype" w:hAnsi="Palatino Linotype"/>
          <w:i/>
          <w:iCs/>
        </w:rPr>
        <w:t>At</w:t>
      </w:r>
      <w:r w:rsidR="000B6328">
        <w:rPr>
          <w:rFonts w:ascii="Palatino Linotype" w:hAnsi="Palatino Linotype"/>
          <w:i/>
          <w:iCs/>
        </w:rPr>
        <w:t xml:space="preserve"> least a passage from the Gospel is read</w:t>
      </w:r>
      <w:r>
        <w:rPr>
          <w:rFonts w:ascii="Palatino Linotype" w:hAnsi="Palatino Linotype"/>
          <w:i/>
          <w:iCs/>
        </w:rPr>
        <w:t>; more, if desired</w:t>
      </w:r>
      <w:r w:rsidR="000B6328">
        <w:rPr>
          <w:rFonts w:ascii="Palatino Linotype" w:hAnsi="Palatino Linotype"/>
          <w:i/>
          <w:iCs/>
        </w:rPr>
        <w:t xml:space="preserve">. </w:t>
      </w:r>
      <w:r w:rsidR="004B415D">
        <w:rPr>
          <w:rFonts w:ascii="Palatino Linotype" w:hAnsi="Palatino Linotype"/>
          <w:i/>
          <w:iCs/>
        </w:rPr>
        <w:t>The appointed Psalm, or songs of praise, may be sung between the lessons.</w:t>
      </w:r>
    </w:p>
    <w:p w14:paraId="38AE63FE" w14:textId="77777777" w:rsidR="000B6328" w:rsidRDefault="000B6328" w:rsidP="00BE4EC7">
      <w:pPr>
        <w:rPr>
          <w:rFonts w:ascii="Palatino Linotype" w:hAnsi="Palatino Linotype"/>
          <w:i/>
          <w:iCs/>
        </w:rPr>
      </w:pPr>
    </w:p>
    <w:p w14:paraId="359CD789" w14:textId="4DB91A3E" w:rsidR="000B6328" w:rsidRDefault="000B6328" w:rsidP="00BE4EC7">
      <w:pPr>
        <w:rPr>
          <w:rFonts w:ascii="Palatino Linotype" w:hAnsi="Palatino Linotype"/>
        </w:rPr>
      </w:pPr>
      <w:r>
        <w:rPr>
          <w:rFonts w:ascii="Palatino Linotype" w:hAnsi="Palatino Linotype"/>
          <w:i/>
          <w:iCs/>
        </w:rPr>
        <w:t>Before each lesson (including the Gospel), the Reader says</w:t>
      </w:r>
      <w:r>
        <w:rPr>
          <w:rFonts w:ascii="Palatino Linotype" w:hAnsi="Palatino Linotype"/>
        </w:rPr>
        <w:t>,</w:t>
      </w:r>
    </w:p>
    <w:p w14:paraId="49FC174B" w14:textId="77777777" w:rsidR="000B6328" w:rsidRDefault="000B6328" w:rsidP="00BE4EC7">
      <w:pPr>
        <w:rPr>
          <w:rFonts w:ascii="Palatino Linotype" w:hAnsi="Palatino Linotype"/>
        </w:rPr>
      </w:pPr>
      <w:r>
        <w:rPr>
          <w:rFonts w:ascii="Palatino Linotype" w:hAnsi="Palatino Linotype"/>
        </w:rPr>
        <w:tab/>
        <w:t>A Reading from _________.</w:t>
      </w:r>
    </w:p>
    <w:p w14:paraId="6465792D" w14:textId="77777777" w:rsidR="000B6328" w:rsidRDefault="000B6328" w:rsidP="00BE4EC7">
      <w:pPr>
        <w:rPr>
          <w:rFonts w:ascii="Palatino Linotype" w:hAnsi="Palatino Linotype"/>
        </w:rPr>
      </w:pPr>
    </w:p>
    <w:p w14:paraId="56E7AD58" w14:textId="320C170D" w:rsidR="000B6328" w:rsidRDefault="000B6328" w:rsidP="00BE4EC7">
      <w:pPr>
        <w:rPr>
          <w:rFonts w:ascii="Palatino Linotype" w:hAnsi="Palatino Linotype"/>
        </w:rPr>
      </w:pPr>
      <w:r>
        <w:rPr>
          <w:rFonts w:ascii="Palatino Linotype" w:hAnsi="Palatino Linotype"/>
          <w:i/>
          <w:iCs/>
        </w:rPr>
        <w:t>At the conclusion of each lesson (including the Gospel), the Reader says</w:t>
      </w:r>
    </w:p>
    <w:p w14:paraId="14DD1069" w14:textId="73E07B14" w:rsidR="000B6328" w:rsidRDefault="000B6328" w:rsidP="00BE4EC7">
      <w:pPr>
        <w:rPr>
          <w:rFonts w:ascii="Palatino Linotype" w:hAnsi="Palatino Linotype"/>
        </w:rPr>
      </w:pPr>
      <w:r>
        <w:rPr>
          <w:rFonts w:ascii="Palatino Linotype" w:hAnsi="Palatino Linotype"/>
        </w:rPr>
        <w:tab/>
        <w:t>The Word of the Lord.</w:t>
      </w:r>
    </w:p>
    <w:p w14:paraId="05DEA4F5" w14:textId="69537B37" w:rsidR="000B6328" w:rsidRDefault="000B6328" w:rsidP="00BE4EC7">
      <w:pPr>
        <w:rPr>
          <w:rFonts w:ascii="Palatino Linotype" w:hAnsi="Palatino Linotype"/>
        </w:rPr>
      </w:pPr>
      <w:r>
        <w:rPr>
          <w:rFonts w:ascii="Palatino Linotype" w:hAnsi="Palatino Linotype"/>
          <w:i/>
          <w:iCs/>
        </w:rPr>
        <w:t>All</w:t>
      </w:r>
      <w:r>
        <w:rPr>
          <w:rFonts w:ascii="Palatino Linotype" w:hAnsi="Palatino Linotype"/>
        </w:rPr>
        <w:tab/>
        <w:t>Thanks be to God.</w:t>
      </w:r>
    </w:p>
    <w:p w14:paraId="42AAE23E" w14:textId="30B648A1" w:rsidR="00D9053B" w:rsidRDefault="00D9053B" w:rsidP="00BE4EC7">
      <w:pPr>
        <w:rPr>
          <w:rFonts w:ascii="Palatino Linotype" w:hAnsi="Palatino Linotype"/>
        </w:rPr>
      </w:pPr>
    </w:p>
    <w:p w14:paraId="5C0D15BD" w14:textId="7EF4E86D" w:rsidR="00D9053B" w:rsidRPr="00D9053B" w:rsidRDefault="00D9053B" w:rsidP="00BE4EC7">
      <w:pPr>
        <w:rPr>
          <w:rFonts w:ascii="Palatino Linotype" w:hAnsi="Palatino Linotype"/>
          <w:i/>
          <w:iCs/>
        </w:rPr>
      </w:pPr>
      <w:r>
        <w:rPr>
          <w:rFonts w:ascii="Palatino Linotype" w:hAnsi="Palatino Linotype"/>
          <w:i/>
          <w:iCs/>
        </w:rPr>
        <w:t>A reflection on the Scripture, or a reading from the Tradition, may occur here.</w:t>
      </w:r>
    </w:p>
    <w:p w14:paraId="6ADCE21E" w14:textId="211DB9F4" w:rsidR="000B6328" w:rsidRDefault="00D9053B" w:rsidP="00BE4EC7">
      <w:pPr>
        <w:rPr>
          <w:rFonts w:ascii="Palatino Linotype" w:hAnsi="Palatino Linotype"/>
        </w:rPr>
      </w:pPr>
      <w:r>
        <w:rPr>
          <w:rFonts w:ascii="Palatino Linotype" w:hAnsi="Palatino Linotype"/>
        </w:rPr>
        <w:t xml:space="preserve">Sermons from Bishop Robert Barron: </w:t>
      </w:r>
      <w:hyperlink r:id="rId8" w:history="1">
        <w:r w:rsidRPr="005F69C6">
          <w:rPr>
            <w:rStyle w:val="Hyperlink"/>
            <w:rFonts w:ascii="Palatino Linotype" w:hAnsi="Palatino Linotype"/>
          </w:rPr>
          <w:t>https://www.wordonfire.org/resources/homily/</w:t>
        </w:r>
      </w:hyperlink>
      <w:r>
        <w:rPr>
          <w:rFonts w:ascii="Palatino Linotype" w:hAnsi="Palatino Linotype"/>
        </w:rPr>
        <w:t xml:space="preserve">. </w:t>
      </w:r>
    </w:p>
    <w:p w14:paraId="0C738E79" w14:textId="301BDC15" w:rsidR="00D9053B" w:rsidRDefault="00D9053B" w:rsidP="00BE4EC7">
      <w:pPr>
        <w:rPr>
          <w:rFonts w:ascii="Palatino Linotype" w:hAnsi="Palatino Linotype"/>
        </w:rPr>
      </w:pPr>
      <w:r>
        <w:rPr>
          <w:rFonts w:ascii="Palatino Linotype" w:hAnsi="Palatino Linotype"/>
        </w:rPr>
        <w:t xml:space="preserve">Sermons that work from TEC: </w:t>
      </w:r>
      <w:r>
        <w:rPr>
          <w:rFonts w:ascii="Palatino Linotype" w:hAnsi="Palatino Linotype"/>
        </w:rPr>
        <w:fldChar w:fldCharType="begin"/>
      </w:r>
      <w:r>
        <w:rPr>
          <w:rFonts w:ascii="Palatino Linotype" w:hAnsi="Palatino Linotype"/>
        </w:rPr>
        <w:instrText xml:space="preserve"> HYPERLINK "</w:instrText>
      </w:r>
      <w:r w:rsidRPr="00D9053B">
        <w:rPr>
          <w:rFonts w:ascii="Palatino Linotype" w:hAnsi="Palatino Linotype"/>
        </w:rPr>
        <w:instrText>https://www.wordonfire.org/resources/homily/</w:instrText>
      </w:r>
      <w:r>
        <w:rPr>
          <w:rFonts w:ascii="Palatino Linotype" w:hAnsi="Palatino Linotype"/>
        </w:rPr>
        <w:instrText xml:space="preserve">" </w:instrText>
      </w:r>
      <w:r>
        <w:rPr>
          <w:rFonts w:ascii="Palatino Linotype" w:hAnsi="Palatino Linotype"/>
        </w:rPr>
        <w:fldChar w:fldCharType="separate"/>
      </w:r>
      <w:r w:rsidRPr="005F69C6">
        <w:rPr>
          <w:rStyle w:val="Hyperlink"/>
          <w:rFonts w:ascii="Palatino Linotype" w:hAnsi="Palatino Linotype"/>
        </w:rPr>
        <w:t>https://www.wordonfire.org/resources/homily/</w:t>
      </w:r>
      <w:r>
        <w:rPr>
          <w:rFonts w:ascii="Palatino Linotype" w:hAnsi="Palatino Linotype"/>
        </w:rPr>
        <w:fldChar w:fldCharType="end"/>
      </w:r>
      <w:r>
        <w:rPr>
          <w:rFonts w:ascii="Palatino Linotype" w:hAnsi="Palatino Linotype"/>
        </w:rPr>
        <w:t xml:space="preserve">. </w:t>
      </w:r>
    </w:p>
    <w:p w14:paraId="3FA0D633" w14:textId="3D4F114F" w:rsidR="008756A1" w:rsidRDefault="008756A1" w:rsidP="00BE4EC7">
      <w:pPr>
        <w:rPr>
          <w:rFonts w:ascii="Palatino Linotype" w:hAnsi="Palatino Linotype"/>
        </w:rPr>
      </w:pPr>
      <w:r>
        <w:rPr>
          <w:rFonts w:ascii="Palatino Linotype" w:hAnsi="Palatino Linotype"/>
        </w:rPr>
        <w:t xml:space="preserve">Patristic, medieval, and Reformation Sermons (just click on the Sunday): </w:t>
      </w:r>
      <w:r>
        <w:rPr>
          <w:rFonts w:ascii="Palatino Linotype" w:hAnsi="Palatino Linotype"/>
        </w:rPr>
        <w:fldChar w:fldCharType="begin"/>
      </w:r>
      <w:r>
        <w:rPr>
          <w:rFonts w:ascii="Palatino Linotype" w:hAnsi="Palatino Linotype"/>
        </w:rPr>
        <w:instrText xml:space="preserve"> HYPERLINK "</w:instrText>
      </w:r>
      <w:r w:rsidRPr="008756A1">
        <w:rPr>
          <w:rFonts w:ascii="Palatino Linotype" w:hAnsi="Palatino Linotype"/>
        </w:rPr>
        <w:instrText>http://www.lectionarycentral.com</w:instrText>
      </w:r>
      <w:r>
        <w:rPr>
          <w:rFonts w:ascii="Palatino Linotype" w:hAnsi="Palatino Linotype"/>
        </w:rPr>
        <w:instrText xml:space="preserve">" </w:instrText>
      </w:r>
      <w:r>
        <w:rPr>
          <w:rFonts w:ascii="Palatino Linotype" w:hAnsi="Palatino Linotype"/>
        </w:rPr>
        <w:fldChar w:fldCharType="separate"/>
      </w:r>
      <w:r w:rsidRPr="005F69C6">
        <w:rPr>
          <w:rStyle w:val="Hyperlink"/>
          <w:rFonts w:ascii="Palatino Linotype" w:hAnsi="Palatino Linotype"/>
        </w:rPr>
        <w:t>http://www.lectionarycentral.com</w:t>
      </w:r>
      <w:r>
        <w:rPr>
          <w:rFonts w:ascii="Palatino Linotype" w:hAnsi="Palatino Linotype"/>
        </w:rPr>
        <w:fldChar w:fldCharType="end"/>
      </w:r>
      <w:r>
        <w:rPr>
          <w:rFonts w:ascii="Palatino Linotype" w:hAnsi="Palatino Linotype"/>
        </w:rPr>
        <w:t xml:space="preserve">. </w:t>
      </w:r>
    </w:p>
    <w:p w14:paraId="37D6E1E1" w14:textId="7456C3C2" w:rsidR="00D9053B" w:rsidRDefault="008756A1" w:rsidP="00BE4EC7">
      <w:pPr>
        <w:rPr>
          <w:rFonts w:ascii="Palatino Linotype" w:hAnsi="Palatino Linotype"/>
        </w:rPr>
      </w:pPr>
      <w:r>
        <w:rPr>
          <w:rFonts w:ascii="Palatino Linotype" w:hAnsi="Palatino Linotype"/>
        </w:rPr>
        <w:t>Longer readings from</w:t>
      </w:r>
      <w:r w:rsidR="00D9053B">
        <w:rPr>
          <w:rFonts w:ascii="Palatino Linotype" w:hAnsi="Palatino Linotype"/>
        </w:rPr>
        <w:t xml:space="preserve"> the Church Fathers: </w:t>
      </w:r>
      <w:r w:rsidR="00D9053B">
        <w:rPr>
          <w:rFonts w:ascii="Palatino Linotype" w:hAnsi="Palatino Linotype"/>
        </w:rPr>
        <w:fldChar w:fldCharType="begin"/>
      </w:r>
      <w:r w:rsidR="00D9053B">
        <w:rPr>
          <w:rFonts w:ascii="Palatino Linotype" w:hAnsi="Palatino Linotype"/>
        </w:rPr>
        <w:instrText xml:space="preserve"> HYPERLINK "</w:instrText>
      </w:r>
      <w:r w:rsidR="00D9053B" w:rsidRPr="00D9053B">
        <w:rPr>
          <w:rFonts w:ascii="Palatino Linotype" w:hAnsi="Palatino Linotype"/>
        </w:rPr>
        <w:instrText>https://readthefathers.org</w:instrText>
      </w:r>
      <w:r w:rsidR="00D9053B">
        <w:rPr>
          <w:rFonts w:ascii="Palatino Linotype" w:hAnsi="Palatino Linotype"/>
        </w:rPr>
        <w:instrText xml:space="preserve">" </w:instrText>
      </w:r>
      <w:r w:rsidR="00D9053B">
        <w:rPr>
          <w:rFonts w:ascii="Palatino Linotype" w:hAnsi="Palatino Linotype"/>
        </w:rPr>
        <w:fldChar w:fldCharType="separate"/>
      </w:r>
      <w:r w:rsidR="00D9053B" w:rsidRPr="005F69C6">
        <w:rPr>
          <w:rStyle w:val="Hyperlink"/>
          <w:rFonts w:ascii="Palatino Linotype" w:hAnsi="Palatino Linotype"/>
        </w:rPr>
        <w:t>https://readthefathers.org</w:t>
      </w:r>
      <w:r w:rsidR="00D9053B">
        <w:rPr>
          <w:rFonts w:ascii="Palatino Linotype" w:hAnsi="Palatino Linotype"/>
        </w:rPr>
        <w:fldChar w:fldCharType="end"/>
      </w:r>
      <w:r w:rsidR="00D9053B">
        <w:rPr>
          <w:rFonts w:ascii="Palatino Linotype" w:hAnsi="Palatino Linotype"/>
        </w:rPr>
        <w:t xml:space="preserve">. </w:t>
      </w:r>
    </w:p>
    <w:p w14:paraId="1DC497DA" w14:textId="2A197332" w:rsidR="000B6328" w:rsidRDefault="000B6328" w:rsidP="00BE4EC7">
      <w:pPr>
        <w:rPr>
          <w:rFonts w:ascii="Palatino Linotype" w:hAnsi="Palatino Linotype"/>
        </w:rPr>
      </w:pPr>
    </w:p>
    <w:p w14:paraId="50C652B0" w14:textId="77777777" w:rsidR="008756A1" w:rsidRDefault="008756A1">
      <w:pPr>
        <w:rPr>
          <w:rFonts w:ascii="Palatino Linotype" w:hAnsi="Palatino Linotype"/>
          <w:b/>
          <w:bCs/>
          <w:sz w:val="28"/>
          <w:szCs w:val="28"/>
        </w:rPr>
      </w:pPr>
      <w:r>
        <w:rPr>
          <w:rFonts w:ascii="Palatino Linotype" w:hAnsi="Palatino Linotype"/>
          <w:b/>
          <w:bCs/>
          <w:sz w:val="28"/>
          <w:szCs w:val="28"/>
        </w:rPr>
        <w:br w:type="page"/>
      </w:r>
    </w:p>
    <w:p w14:paraId="7625BA92" w14:textId="1D57EA5A" w:rsidR="000B6328" w:rsidRDefault="000B6328" w:rsidP="00BA4C75">
      <w:pPr>
        <w:ind w:left="-180"/>
        <w:rPr>
          <w:rFonts w:ascii="Palatino Linotype" w:hAnsi="Palatino Linotype"/>
        </w:rPr>
      </w:pPr>
      <w:r>
        <w:rPr>
          <w:rFonts w:ascii="Palatino Linotype" w:hAnsi="Palatino Linotype"/>
          <w:b/>
          <w:bCs/>
          <w:sz w:val="28"/>
          <w:szCs w:val="28"/>
        </w:rPr>
        <w:lastRenderedPageBreak/>
        <w:t>The Apostles’ Creed</w:t>
      </w:r>
    </w:p>
    <w:p w14:paraId="427A4FDD" w14:textId="77777777" w:rsidR="000B6328" w:rsidRPr="00BA4C75" w:rsidRDefault="000B6328" w:rsidP="000B6328">
      <w:pPr>
        <w:rPr>
          <w:rFonts w:ascii="Palatino Linotype" w:hAnsi="Palatino Linotype"/>
          <w:sz w:val="12"/>
          <w:szCs w:val="12"/>
        </w:rPr>
      </w:pPr>
    </w:p>
    <w:p w14:paraId="3C79E19A" w14:textId="3F550A0A" w:rsidR="000B6328" w:rsidRPr="000B6328" w:rsidRDefault="000B6328" w:rsidP="000B6328">
      <w:pPr>
        <w:rPr>
          <w:rFonts w:ascii="Palatino Linotype" w:hAnsi="Palatino Linotype"/>
          <w:i/>
          <w:iCs/>
        </w:rPr>
      </w:pPr>
      <w:r>
        <w:rPr>
          <w:rFonts w:ascii="Palatino Linotype" w:hAnsi="Palatino Linotype"/>
          <w:i/>
          <w:iCs/>
        </w:rPr>
        <w:t>Leader</w:t>
      </w:r>
    </w:p>
    <w:p w14:paraId="075C1206" w14:textId="77777777" w:rsidR="000B6328" w:rsidRDefault="000B6328" w:rsidP="000B6328">
      <w:pPr>
        <w:rPr>
          <w:rFonts w:ascii="Palatino Linotype" w:hAnsi="Palatino Linotype"/>
        </w:rPr>
      </w:pPr>
      <w:r w:rsidRPr="000B6328">
        <w:rPr>
          <w:rFonts w:ascii="Palatino Linotype" w:hAnsi="Palatino Linotype"/>
        </w:rPr>
        <w:t xml:space="preserve">I believe in God, </w:t>
      </w:r>
    </w:p>
    <w:p w14:paraId="211064D6" w14:textId="0CF92EA7" w:rsidR="000B6328" w:rsidRDefault="000B6328" w:rsidP="000B6328">
      <w:pPr>
        <w:rPr>
          <w:rFonts w:ascii="Palatino Linotype" w:hAnsi="Palatino Linotype"/>
        </w:rPr>
      </w:pPr>
    </w:p>
    <w:p w14:paraId="4E7F6607" w14:textId="5B8808F3" w:rsidR="000B6328" w:rsidRPr="000B6328" w:rsidRDefault="000B6328" w:rsidP="000B6328">
      <w:pPr>
        <w:rPr>
          <w:rFonts w:ascii="Palatino Linotype" w:hAnsi="Palatino Linotype"/>
          <w:i/>
          <w:iCs/>
        </w:rPr>
      </w:pPr>
      <w:r>
        <w:rPr>
          <w:rFonts w:ascii="Palatino Linotype" w:hAnsi="Palatino Linotype"/>
          <w:i/>
          <w:iCs/>
        </w:rPr>
        <w:t>All</w:t>
      </w:r>
    </w:p>
    <w:p w14:paraId="2AD0937C" w14:textId="722C1AE3" w:rsidR="000B6328" w:rsidRPr="000B6328" w:rsidRDefault="000B6328" w:rsidP="000B6328">
      <w:pPr>
        <w:rPr>
          <w:rFonts w:ascii="Palatino Linotype" w:hAnsi="Palatino Linotype"/>
        </w:rPr>
      </w:pPr>
      <w:r w:rsidRPr="000B6328">
        <w:rPr>
          <w:rFonts w:ascii="Palatino Linotype" w:hAnsi="Palatino Linotype"/>
        </w:rPr>
        <w:t>the Father almighty,</w:t>
      </w:r>
    </w:p>
    <w:p w14:paraId="1EB6BAEA" w14:textId="77777777" w:rsidR="000B6328" w:rsidRPr="000B6328" w:rsidRDefault="000B6328" w:rsidP="000B6328">
      <w:pPr>
        <w:rPr>
          <w:rFonts w:ascii="Palatino Linotype" w:hAnsi="Palatino Linotype"/>
        </w:rPr>
      </w:pPr>
      <w:r w:rsidRPr="000B6328">
        <w:rPr>
          <w:rFonts w:ascii="Palatino Linotype" w:hAnsi="Palatino Linotype"/>
        </w:rPr>
        <w:t xml:space="preserve">   creator of heaven and earth. </w:t>
      </w:r>
    </w:p>
    <w:p w14:paraId="632D65B1" w14:textId="77777777" w:rsidR="000B6328" w:rsidRPr="000B6328" w:rsidRDefault="000B6328" w:rsidP="000B6328">
      <w:pPr>
        <w:rPr>
          <w:rFonts w:ascii="Palatino Linotype" w:hAnsi="Palatino Linotype"/>
        </w:rPr>
      </w:pPr>
      <w:r w:rsidRPr="000B6328">
        <w:rPr>
          <w:rFonts w:ascii="Palatino Linotype" w:hAnsi="Palatino Linotype"/>
        </w:rPr>
        <w:t>I believe in Jesus Christ, his only son, our Lord.</w:t>
      </w:r>
    </w:p>
    <w:p w14:paraId="5FA32A77" w14:textId="77777777" w:rsidR="000B6328" w:rsidRPr="000B6328" w:rsidRDefault="000B6328" w:rsidP="000B6328">
      <w:pPr>
        <w:rPr>
          <w:rFonts w:ascii="Palatino Linotype" w:hAnsi="Palatino Linotype"/>
        </w:rPr>
      </w:pPr>
      <w:r w:rsidRPr="000B6328">
        <w:rPr>
          <w:rFonts w:ascii="Palatino Linotype" w:hAnsi="Palatino Linotype"/>
        </w:rPr>
        <w:t xml:space="preserve">   He was conceived by the power of the Holy Spirit</w:t>
      </w:r>
    </w:p>
    <w:p w14:paraId="11A0F80A" w14:textId="77777777" w:rsidR="000B6328" w:rsidRPr="000B6328" w:rsidRDefault="000B6328" w:rsidP="000B6328">
      <w:pPr>
        <w:rPr>
          <w:rFonts w:ascii="Palatino Linotype" w:hAnsi="Palatino Linotype"/>
        </w:rPr>
      </w:pPr>
      <w:r w:rsidRPr="000B6328">
        <w:rPr>
          <w:rFonts w:ascii="Palatino Linotype" w:hAnsi="Palatino Linotype"/>
        </w:rPr>
        <w:t xml:space="preserve">      and born of the Virgin Mary.</w:t>
      </w:r>
    </w:p>
    <w:p w14:paraId="3597B488" w14:textId="77777777" w:rsidR="00E33500" w:rsidRDefault="000B6328" w:rsidP="000B6328">
      <w:pPr>
        <w:rPr>
          <w:rFonts w:ascii="Palatino Linotype" w:hAnsi="Palatino Linotype"/>
        </w:rPr>
      </w:pPr>
      <w:r w:rsidRPr="000B6328">
        <w:rPr>
          <w:rFonts w:ascii="Palatino Linotype" w:hAnsi="Palatino Linotype"/>
        </w:rPr>
        <w:t xml:space="preserve">  </w:t>
      </w:r>
    </w:p>
    <w:p w14:paraId="6758652E" w14:textId="32860FD5" w:rsidR="000B6328" w:rsidRPr="000B6328" w:rsidRDefault="00E33500" w:rsidP="000B6328">
      <w:pPr>
        <w:rPr>
          <w:rFonts w:ascii="Palatino Linotype" w:hAnsi="Palatino Linotype"/>
        </w:rPr>
      </w:pPr>
      <w:r>
        <w:rPr>
          <w:rFonts w:ascii="Palatino Linotype" w:hAnsi="Palatino Linotype"/>
        </w:rPr>
        <w:t xml:space="preserve"> </w:t>
      </w:r>
      <w:r w:rsidR="000B6328" w:rsidRPr="000B6328">
        <w:rPr>
          <w:rFonts w:ascii="Palatino Linotype" w:hAnsi="Palatino Linotype"/>
        </w:rPr>
        <w:t xml:space="preserve"> He suffered under Pontius Pilate,</w:t>
      </w:r>
    </w:p>
    <w:p w14:paraId="452E95D7" w14:textId="77777777" w:rsidR="000B6328" w:rsidRPr="000B6328" w:rsidRDefault="000B6328" w:rsidP="000B6328">
      <w:pPr>
        <w:rPr>
          <w:rFonts w:ascii="Palatino Linotype" w:hAnsi="Palatino Linotype"/>
        </w:rPr>
      </w:pPr>
      <w:r w:rsidRPr="000B6328">
        <w:rPr>
          <w:rFonts w:ascii="Palatino Linotype" w:hAnsi="Palatino Linotype"/>
        </w:rPr>
        <w:t xml:space="preserve">      was crucified, died, and was buried.</w:t>
      </w:r>
    </w:p>
    <w:p w14:paraId="273723D0" w14:textId="77777777" w:rsidR="000B6328" w:rsidRPr="000B6328" w:rsidRDefault="000B6328" w:rsidP="000B6328">
      <w:pPr>
        <w:rPr>
          <w:rFonts w:ascii="Palatino Linotype" w:hAnsi="Palatino Linotype"/>
        </w:rPr>
      </w:pPr>
      <w:r w:rsidRPr="000B6328">
        <w:rPr>
          <w:rFonts w:ascii="Palatino Linotype" w:hAnsi="Palatino Linotype"/>
        </w:rPr>
        <w:t xml:space="preserve">   He descended to the dead.</w:t>
      </w:r>
    </w:p>
    <w:p w14:paraId="096599B7" w14:textId="77777777" w:rsidR="000B6328" w:rsidRPr="000B6328" w:rsidRDefault="000B6328" w:rsidP="000B6328">
      <w:pPr>
        <w:rPr>
          <w:rFonts w:ascii="Palatino Linotype" w:hAnsi="Palatino Linotype"/>
        </w:rPr>
      </w:pPr>
      <w:r w:rsidRPr="000B6328">
        <w:rPr>
          <w:rFonts w:ascii="Palatino Linotype" w:hAnsi="Palatino Linotype"/>
        </w:rPr>
        <w:t xml:space="preserve">   On the third day he rose again.</w:t>
      </w:r>
    </w:p>
    <w:p w14:paraId="19C6A8F8" w14:textId="77777777" w:rsidR="000B6328" w:rsidRPr="000B6328" w:rsidRDefault="000B6328" w:rsidP="000B6328">
      <w:pPr>
        <w:rPr>
          <w:rFonts w:ascii="Palatino Linotype" w:hAnsi="Palatino Linotype"/>
        </w:rPr>
      </w:pPr>
      <w:r w:rsidRPr="000B6328">
        <w:rPr>
          <w:rFonts w:ascii="Palatino Linotype" w:hAnsi="Palatino Linotype"/>
        </w:rPr>
        <w:t xml:space="preserve">   He ascended into heaven,</w:t>
      </w:r>
    </w:p>
    <w:p w14:paraId="754D015D" w14:textId="77777777" w:rsidR="000B6328" w:rsidRPr="000B6328" w:rsidRDefault="000B6328" w:rsidP="000B6328">
      <w:pPr>
        <w:rPr>
          <w:rFonts w:ascii="Palatino Linotype" w:hAnsi="Palatino Linotype"/>
        </w:rPr>
      </w:pPr>
      <w:r w:rsidRPr="000B6328">
        <w:rPr>
          <w:rFonts w:ascii="Palatino Linotype" w:hAnsi="Palatino Linotype"/>
        </w:rPr>
        <w:t xml:space="preserve">      and is seated at the right hand of the Father.</w:t>
      </w:r>
    </w:p>
    <w:p w14:paraId="263A53BC" w14:textId="77777777" w:rsidR="000B6328" w:rsidRPr="000B6328" w:rsidRDefault="000B6328" w:rsidP="000B6328">
      <w:pPr>
        <w:rPr>
          <w:rFonts w:ascii="Palatino Linotype" w:hAnsi="Palatino Linotype"/>
        </w:rPr>
      </w:pPr>
      <w:r w:rsidRPr="000B6328">
        <w:rPr>
          <w:rFonts w:ascii="Palatino Linotype" w:hAnsi="Palatino Linotype"/>
        </w:rPr>
        <w:t xml:space="preserve">    He will come again to judge the living and the dead. </w:t>
      </w:r>
    </w:p>
    <w:p w14:paraId="26AB0C05" w14:textId="77777777" w:rsidR="000B6328" w:rsidRPr="000B6328" w:rsidRDefault="000B6328" w:rsidP="000B6328">
      <w:pPr>
        <w:rPr>
          <w:rFonts w:ascii="Palatino Linotype" w:hAnsi="Palatino Linotype"/>
        </w:rPr>
      </w:pPr>
      <w:r w:rsidRPr="000B6328">
        <w:rPr>
          <w:rFonts w:ascii="Palatino Linotype" w:hAnsi="Palatino Linotype"/>
        </w:rPr>
        <w:t>I believe in the Holy Spirit,</w:t>
      </w:r>
    </w:p>
    <w:p w14:paraId="0AF8E28D" w14:textId="77777777" w:rsidR="000B6328" w:rsidRPr="000B6328" w:rsidRDefault="000B6328" w:rsidP="000B6328">
      <w:pPr>
        <w:rPr>
          <w:rFonts w:ascii="Palatino Linotype" w:hAnsi="Palatino Linotype"/>
        </w:rPr>
      </w:pPr>
      <w:r w:rsidRPr="000B6328">
        <w:rPr>
          <w:rFonts w:ascii="Palatino Linotype" w:hAnsi="Palatino Linotype"/>
        </w:rPr>
        <w:t xml:space="preserve">   the holy catholic Church,</w:t>
      </w:r>
    </w:p>
    <w:p w14:paraId="091800AF" w14:textId="77777777" w:rsidR="000B6328" w:rsidRPr="000B6328" w:rsidRDefault="000B6328" w:rsidP="000B6328">
      <w:pPr>
        <w:rPr>
          <w:rFonts w:ascii="Palatino Linotype" w:hAnsi="Palatino Linotype"/>
        </w:rPr>
      </w:pPr>
      <w:r w:rsidRPr="000B6328">
        <w:rPr>
          <w:rFonts w:ascii="Palatino Linotype" w:hAnsi="Palatino Linotype"/>
        </w:rPr>
        <w:t xml:space="preserve">   the communion of saints,</w:t>
      </w:r>
    </w:p>
    <w:p w14:paraId="78DEFBA8" w14:textId="77777777" w:rsidR="000B6328" w:rsidRPr="000B6328" w:rsidRDefault="000B6328" w:rsidP="000B6328">
      <w:pPr>
        <w:rPr>
          <w:rFonts w:ascii="Palatino Linotype" w:hAnsi="Palatino Linotype"/>
        </w:rPr>
      </w:pPr>
      <w:r w:rsidRPr="000B6328">
        <w:rPr>
          <w:rFonts w:ascii="Palatino Linotype" w:hAnsi="Palatino Linotype"/>
        </w:rPr>
        <w:t xml:space="preserve">   the forgiveness of sins,</w:t>
      </w:r>
    </w:p>
    <w:p w14:paraId="1D69642E" w14:textId="77777777" w:rsidR="000B6328" w:rsidRPr="000B6328" w:rsidRDefault="000B6328" w:rsidP="000B6328">
      <w:pPr>
        <w:rPr>
          <w:rFonts w:ascii="Palatino Linotype" w:hAnsi="Palatino Linotype"/>
        </w:rPr>
      </w:pPr>
      <w:r w:rsidRPr="000B6328">
        <w:rPr>
          <w:rFonts w:ascii="Palatino Linotype" w:hAnsi="Palatino Linotype"/>
        </w:rPr>
        <w:t xml:space="preserve">   the resurrection of the body,</w:t>
      </w:r>
    </w:p>
    <w:p w14:paraId="6598C88E" w14:textId="62B6263E" w:rsidR="000B6328" w:rsidRDefault="000B6328" w:rsidP="000B6328">
      <w:pPr>
        <w:rPr>
          <w:rFonts w:ascii="Palatino Linotype" w:hAnsi="Palatino Linotype"/>
        </w:rPr>
      </w:pPr>
      <w:r w:rsidRPr="000B6328">
        <w:rPr>
          <w:rFonts w:ascii="Palatino Linotype" w:hAnsi="Palatino Linotype"/>
        </w:rPr>
        <w:t xml:space="preserve">   and the life everlasting.  </w:t>
      </w:r>
      <w:r>
        <w:rPr>
          <w:rFonts w:ascii="Palatino Linotype" w:hAnsi="Palatino Linotype"/>
        </w:rPr>
        <w:sym w:font="Wingdings" w:char="F058"/>
      </w:r>
      <w:r>
        <w:rPr>
          <w:rFonts w:ascii="Palatino Linotype" w:hAnsi="Palatino Linotype"/>
        </w:rPr>
        <w:t xml:space="preserve"> </w:t>
      </w:r>
      <w:r w:rsidRPr="000B6328">
        <w:rPr>
          <w:rFonts w:ascii="Palatino Linotype" w:hAnsi="Palatino Linotype"/>
        </w:rPr>
        <w:t>Amen.</w:t>
      </w:r>
    </w:p>
    <w:p w14:paraId="00E61522" w14:textId="15C56F74" w:rsidR="00BA4C75" w:rsidRDefault="00BA4C75" w:rsidP="000B6328">
      <w:pPr>
        <w:rPr>
          <w:rFonts w:ascii="Palatino Linotype" w:hAnsi="Palatino Linotype"/>
        </w:rPr>
      </w:pPr>
    </w:p>
    <w:p w14:paraId="1EE29609" w14:textId="7F30C2C8" w:rsidR="00BA4C75" w:rsidRDefault="00BA4C75" w:rsidP="00BA4C75">
      <w:pPr>
        <w:ind w:left="-180"/>
        <w:rPr>
          <w:rFonts w:ascii="Palatino Linotype" w:hAnsi="Palatino Linotype"/>
        </w:rPr>
      </w:pPr>
      <w:r>
        <w:rPr>
          <w:rFonts w:ascii="Palatino Linotype" w:hAnsi="Palatino Linotype"/>
          <w:b/>
          <w:bCs/>
          <w:sz w:val="28"/>
          <w:szCs w:val="28"/>
        </w:rPr>
        <w:t>The Prayers of the People</w:t>
      </w:r>
    </w:p>
    <w:p w14:paraId="52516E29" w14:textId="18FC0901" w:rsidR="00BA4C75" w:rsidRPr="00BA4C75" w:rsidRDefault="00BA4C75" w:rsidP="000B6328">
      <w:pPr>
        <w:rPr>
          <w:rFonts w:ascii="Palatino Linotype" w:hAnsi="Palatino Linotype"/>
          <w:sz w:val="12"/>
          <w:szCs w:val="12"/>
        </w:rPr>
      </w:pPr>
    </w:p>
    <w:p w14:paraId="6CB816F0" w14:textId="7536126D" w:rsidR="00BA4C75" w:rsidRPr="00BA4C75" w:rsidRDefault="00BA4C75" w:rsidP="00BA4C75">
      <w:pPr>
        <w:rPr>
          <w:rFonts w:ascii="Palatino Linotype" w:hAnsi="Palatino Linotype"/>
        </w:rPr>
      </w:pPr>
      <w:r w:rsidRPr="00BA4C75">
        <w:rPr>
          <w:rFonts w:ascii="Palatino Linotype" w:hAnsi="Palatino Linotype"/>
        </w:rPr>
        <w:t>With all our heart and with all our mind, let us pray to the</w:t>
      </w:r>
      <w:r>
        <w:rPr>
          <w:rFonts w:ascii="Palatino Linotype" w:hAnsi="Palatino Linotype"/>
        </w:rPr>
        <w:t xml:space="preserve"> </w:t>
      </w:r>
      <w:r w:rsidRPr="00BA4C75">
        <w:rPr>
          <w:rFonts w:ascii="Palatino Linotype" w:hAnsi="Palatino Linotype"/>
        </w:rPr>
        <w:t>Lord, saying “Lord, have mercy.”</w:t>
      </w:r>
    </w:p>
    <w:p w14:paraId="6D54EFEB" w14:textId="77777777" w:rsidR="00BA4C75" w:rsidRPr="00BA4C75" w:rsidRDefault="00BA4C75" w:rsidP="00BA4C75">
      <w:pPr>
        <w:rPr>
          <w:rFonts w:ascii="Palatino Linotype" w:hAnsi="Palatino Linotype"/>
          <w:sz w:val="10"/>
          <w:szCs w:val="10"/>
        </w:rPr>
      </w:pPr>
      <w:r w:rsidRPr="00BA4C75">
        <w:rPr>
          <w:rFonts w:ascii="Palatino Linotype" w:hAnsi="Palatino Linotype"/>
          <w:sz w:val="10"/>
          <w:szCs w:val="10"/>
        </w:rPr>
        <w:t xml:space="preserve"> </w:t>
      </w:r>
    </w:p>
    <w:p w14:paraId="35C4FB7B" w14:textId="681B974A" w:rsidR="00BA4C75" w:rsidRPr="008756A1" w:rsidRDefault="00BA4C75" w:rsidP="008756A1">
      <w:pPr>
        <w:rPr>
          <w:rFonts w:ascii="Palatino Linotype" w:hAnsi="Palatino Linotype"/>
        </w:rPr>
      </w:pPr>
      <w:r w:rsidRPr="00BA4C75">
        <w:rPr>
          <w:rFonts w:ascii="Palatino Linotype" w:hAnsi="Palatino Linotype"/>
        </w:rPr>
        <w:t>For the peace from above, for the loving kindness of God,</w:t>
      </w:r>
      <w:r>
        <w:rPr>
          <w:rFonts w:ascii="Palatino Linotype" w:hAnsi="Palatino Linotype"/>
        </w:rPr>
        <w:t xml:space="preserve"> </w:t>
      </w:r>
      <w:r w:rsidRPr="00BA4C75">
        <w:rPr>
          <w:rFonts w:ascii="Palatino Linotype" w:hAnsi="Palatino Linotype"/>
        </w:rPr>
        <w:t>and for the salvation of our souls, let us pray to the Lord.</w:t>
      </w:r>
      <w:r w:rsidR="008756A1">
        <w:rPr>
          <w:rFonts w:ascii="Palatino Linotype" w:hAnsi="Palatino Linotype"/>
        </w:rPr>
        <w:tab/>
      </w:r>
      <w:r w:rsidR="008756A1">
        <w:rPr>
          <w:rFonts w:ascii="Palatino Linotype" w:hAnsi="Palatino Linotype"/>
        </w:rPr>
        <w:tab/>
      </w:r>
      <w:r w:rsidRPr="00BA4C75">
        <w:rPr>
          <w:rFonts w:ascii="Palatino Linotype" w:hAnsi="Palatino Linotype"/>
          <w:i/>
          <w:iCs/>
        </w:rPr>
        <w:t>Lord, have mercy.</w:t>
      </w:r>
    </w:p>
    <w:p w14:paraId="16C4A8E3" w14:textId="77777777" w:rsidR="00BA4C75" w:rsidRPr="00BA4C75" w:rsidRDefault="00BA4C75" w:rsidP="00BA4C75">
      <w:pPr>
        <w:rPr>
          <w:rFonts w:ascii="Palatino Linotype" w:hAnsi="Palatino Linotype"/>
          <w:sz w:val="10"/>
          <w:szCs w:val="10"/>
        </w:rPr>
      </w:pPr>
    </w:p>
    <w:p w14:paraId="20A6C603" w14:textId="490642B1" w:rsidR="00BA4C75" w:rsidRPr="008756A1" w:rsidRDefault="00BA4C75" w:rsidP="008756A1">
      <w:pPr>
        <w:rPr>
          <w:rFonts w:ascii="Palatino Linotype" w:hAnsi="Palatino Linotype"/>
        </w:rPr>
      </w:pPr>
      <w:r w:rsidRPr="00BA4C75">
        <w:rPr>
          <w:rFonts w:ascii="Palatino Linotype" w:hAnsi="Palatino Linotype"/>
        </w:rPr>
        <w:t>For the peace of the world, for the welfare of the Holy Church</w:t>
      </w:r>
      <w:r>
        <w:rPr>
          <w:rFonts w:ascii="Palatino Linotype" w:hAnsi="Palatino Linotype"/>
        </w:rPr>
        <w:t xml:space="preserve"> </w:t>
      </w:r>
      <w:r w:rsidRPr="00BA4C75">
        <w:rPr>
          <w:rFonts w:ascii="Palatino Linotype" w:hAnsi="Palatino Linotype"/>
        </w:rPr>
        <w:t>of God, and for the unity of all peoples, let us pray to the Lord.</w:t>
      </w:r>
      <w:r w:rsidR="008756A1">
        <w:rPr>
          <w:rFonts w:ascii="Palatino Linotype" w:hAnsi="Palatino Linotype"/>
        </w:rPr>
        <w:tab/>
      </w:r>
      <w:r w:rsidRPr="00BA4C75">
        <w:rPr>
          <w:rFonts w:ascii="Palatino Linotype" w:hAnsi="Palatino Linotype"/>
          <w:i/>
          <w:iCs/>
        </w:rPr>
        <w:t>Lord, have mercy.</w:t>
      </w:r>
    </w:p>
    <w:p w14:paraId="118FD393" w14:textId="77777777" w:rsidR="00BA4C75" w:rsidRPr="00BA4C75" w:rsidRDefault="00BA4C75" w:rsidP="00BA4C75">
      <w:pPr>
        <w:rPr>
          <w:rFonts w:ascii="Palatino Linotype" w:hAnsi="Palatino Linotype"/>
          <w:sz w:val="10"/>
          <w:szCs w:val="10"/>
        </w:rPr>
      </w:pPr>
    </w:p>
    <w:p w14:paraId="57BA1A64" w14:textId="456B4080" w:rsidR="00BA4C75" w:rsidRPr="00BA4C75" w:rsidRDefault="00BA4C75" w:rsidP="00BA4C75">
      <w:pPr>
        <w:rPr>
          <w:rFonts w:ascii="Palatino Linotype" w:hAnsi="Palatino Linotype"/>
        </w:rPr>
      </w:pPr>
      <w:r w:rsidRPr="00BA4C75">
        <w:rPr>
          <w:rFonts w:ascii="Palatino Linotype" w:hAnsi="Palatino Linotype"/>
        </w:rPr>
        <w:t>For our Bishop, and for all the clergy and people, let us pray</w:t>
      </w:r>
      <w:r>
        <w:rPr>
          <w:rFonts w:ascii="Palatino Linotype" w:hAnsi="Palatino Linotype"/>
        </w:rPr>
        <w:t xml:space="preserve"> </w:t>
      </w:r>
      <w:r w:rsidRPr="00BA4C75">
        <w:rPr>
          <w:rFonts w:ascii="Palatino Linotype" w:hAnsi="Palatino Linotype"/>
        </w:rPr>
        <w:t>to the Lord.</w:t>
      </w:r>
    </w:p>
    <w:p w14:paraId="19935715" w14:textId="77777777" w:rsidR="00BA4C75" w:rsidRPr="00BA4C75" w:rsidRDefault="00BA4C75" w:rsidP="00BA4C75">
      <w:pPr>
        <w:rPr>
          <w:rFonts w:ascii="Palatino Linotype" w:hAnsi="Palatino Linotype"/>
          <w:i/>
          <w:iCs/>
        </w:rPr>
      </w:pPr>
      <w:r w:rsidRPr="00BA4C75">
        <w:rPr>
          <w:rFonts w:ascii="Palatino Linotype" w:hAnsi="Palatino Linotype"/>
          <w:i/>
          <w:iCs/>
        </w:rPr>
        <w:t>Lord, have mercy.</w:t>
      </w:r>
    </w:p>
    <w:p w14:paraId="55B47057" w14:textId="77777777" w:rsidR="00BA4C75" w:rsidRPr="00BA4C75" w:rsidRDefault="00BA4C75" w:rsidP="00BA4C75">
      <w:pPr>
        <w:rPr>
          <w:rFonts w:ascii="Palatino Linotype" w:hAnsi="Palatino Linotype"/>
          <w:sz w:val="10"/>
          <w:szCs w:val="10"/>
        </w:rPr>
      </w:pPr>
    </w:p>
    <w:p w14:paraId="0D82F13D" w14:textId="0AFFA649" w:rsidR="00BA4C75" w:rsidRPr="008756A1" w:rsidRDefault="00BA4C75" w:rsidP="008756A1">
      <w:pPr>
        <w:rPr>
          <w:rFonts w:ascii="Palatino Linotype" w:hAnsi="Palatino Linotype"/>
        </w:rPr>
      </w:pPr>
      <w:r w:rsidRPr="00BA4C75">
        <w:rPr>
          <w:rFonts w:ascii="Palatino Linotype" w:hAnsi="Palatino Linotype"/>
        </w:rPr>
        <w:t>For our President, for the leaders of the nations, and for all in</w:t>
      </w:r>
      <w:r>
        <w:rPr>
          <w:rFonts w:ascii="Palatino Linotype" w:hAnsi="Palatino Linotype"/>
        </w:rPr>
        <w:t xml:space="preserve"> </w:t>
      </w:r>
      <w:r w:rsidRPr="00BA4C75">
        <w:rPr>
          <w:rFonts w:ascii="Palatino Linotype" w:hAnsi="Palatino Linotype"/>
        </w:rPr>
        <w:t>authority, let us pray to the Lord.</w:t>
      </w:r>
      <w:r w:rsidR="008756A1">
        <w:rPr>
          <w:rFonts w:ascii="Palatino Linotype" w:hAnsi="Palatino Linotype"/>
        </w:rPr>
        <w:tab/>
      </w:r>
      <w:r w:rsidR="008756A1">
        <w:rPr>
          <w:rFonts w:ascii="Palatino Linotype" w:hAnsi="Palatino Linotype"/>
        </w:rPr>
        <w:tab/>
      </w:r>
      <w:r w:rsidR="008756A1">
        <w:rPr>
          <w:rFonts w:ascii="Palatino Linotype" w:hAnsi="Palatino Linotype"/>
        </w:rPr>
        <w:tab/>
      </w:r>
      <w:r w:rsidR="008756A1">
        <w:rPr>
          <w:rFonts w:ascii="Palatino Linotype" w:hAnsi="Palatino Linotype"/>
        </w:rPr>
        <w:tab/>
      </w:r>
      <w:r w:rsidR="008756A1">
        <w:rPr>
          <w:rFonts w:ascii="Palatino Linotype" w:hAnsi="Palatino Linotype"/>
        </w:rPr>
        <w:tab/>
      </w:r>
      <w:r w:rsidRPr="00BA4C75">
        <w:rPr>
          <w:rFonts w:ascii="Palatino Linotype" w:hAnsi="Palatino Linotype"/>
          <w:i/>
          <w:iCs/>
        </w:rPr>
        <w:t>Lord, have mercy.</w:t>
      </w:r>
    </w:p>
    <w:p w14:paraId="06468D74" w14:textId="77777777" w:rsidR="00BA4C75" w:rsidRPr="00BA4C75" w:rsidRDefault="00BA4C75" w:rsidP="00BA4C75">
      <w:pPr>
        <w:rPr>
          <w:rFonts w:ascii="Palatino Linotype" w:hAnsi="Palatino Linotype"/>
          <w:sz w:val="10"/>
          <w:szCs w:val="10"/>
        </w:rPr>
      </w:pPr>
    </w:p>
    <w:p w14:paraId="34A58ECD" w14:textId="303F89EE" w:rsidR="00BA4C75" w:rsidRPr="008756A1" w:rsidRDefault="00BA4C75" w:rsidP="008756A1">
      <w:pPr>
        <w:rPr>
          <w:rFonts w:ascii="Palatino Linotype" w:hAnsi="Palatino Linotype"/>
        </w:rPr>
      </w:pPr>
      <w:r w:rsidRPr="00BA4C75">
        <w:rPr>
          <w:rFonts w:ascii="Palatino Linotype" w:hAnsi="Palatino Linotype"/>
        </w:rPr>
        <w:t xml:space="preserve">For this city (town, </w:t>
      </w:r>
      <w:proofErr w:type="gramStart"/>
      <w:r w:rsidRPr="00BA4C75">
        <w:rPr>
          <w:rFonts w:ascii="Palatino Linotype" w:hAnsi="Palatino Linotype"/>
        </w:rPr>
        <w:t>village,_</w:t>
      </w:r>
      <w:proofErr w:type="gramEnd"/>
      <w:r w:rsidRPr="00BA4C75">
        <w:rPr>
          <w:rFonts w:ascii="Palatino Linotype" w:hAnsi="Palatino Linotype"/>
        </w:rPr>
        <w:t>_________), for every city and</w:t>
      </w:r>
      <w:r>
        <w:rPr>
          <w:rFonts w:ascii="Palatino Linotype" w:hAnsi="Palatino Linotype"/>
        </w:rPr>
        <w:t xml:space="preserve"> </w:t>
      </w:r>
      <w:r w:rsidRPr="00BA4C75">
        <w:rPr>
          <w:rFonts w:ascii="Palatino Linotype" w:hAnsi="Palatino Linotype"/>
        </w:rPr>
        <w:t>community, and for those who live in them, let us pray to</w:t>
      </w:r>
      <w:r>
        <w:rPr>
          <w:rFonts w:ascii="Palatino Linotype" w:hAnsi="Palatino Linotype"/>
        </w:rPr>
        <w:t xml:space="preserve"> </w:t>
      </w:r>
      <w:r w:rsidRPr="00BA4C75">
        <w:rPr>
          <w:rFonts w:ascii="Palatino Linotype" w:hAnsi="Palatino Linotype"/>
        </w:rPr>
        <w:t>the Lord.</w:t>
      </w:r>
      <w:r w:rsidR="008756A1">
        <w:rPr>
          <w:rFonts w:ascii="Palatino Linotype" w:hAnsi="Palatino Linotype"/>
        </w:rPr>
        <w:t xml:space="preserve"> </w:t>
      </w:r>
      <w:r w:rsidRPr="00BA4C75">
        <w:rPr>
          <w:rFonts w:ascii="Palatino Linotype" w:hAnsi="Palatino Linotype"/>
          <w:i/>
          <w:iCs/>
        </w:rPr>
        <w:t>Lord, have mercy.</w:t>
      </w:r>
    </w:p>
    <w:p w14:paraId="5BAD586E" w14:textId="77777777" w:rsidR="00BA4C75" w:rsidRPr="00BA4C75" w:rsidRDefault="00BA4C75" w:rsidP="00BA4C75">
      <w:pPr>
        <w:rPr>
          <w:rFonts w:ascii="Palatino Linotype" w:hAnsi="Palatino Linotype"/>
          <w:sz w:val="10"/>
          <w:szCs w:val="10"/>
        </w:rPr>
      </w:pPr>
    </w:p>
    <w:p w14:paraId="3595C877" w14:textId="573729A1" w:rsidR="00BA4C75" w:rsidRPr="008756A1" w:rsidRDefault="00BA4C75" w:rsidP="008756A1">
      <w:pPr>
        <w:rPr>
          <w:rFonts w:ascii="Palatino Linotype" w:hAnsi="Palatino Linotype"/>
        </w:rPr>
      </w:pPr>
      <w:r w:rsidRPr="00BA4C75">
        <w:rPr>
          <w:rFonts w:ascii="Palatino Linotype" w:hAnsi="Palatino Linotype"/>
        </w:rPr>
        <w:lastRenderedPageBreak/>
        <w:t>For seasonable weather, and for an abundance of the fruits of</w:t>
      </w:r>
      <w:r>
        <w:rPr>
          <w:rFonts w:ascii="Palatino Linotype" w:hAnsi="Palatino Linotype"/>
        </w:rPr>
        <w:t xml:space="preserve"> </w:t>
      </w:r>
      <w:r w:rsidRPr="00BA4C75">
        <w:rPr>
          <w:rFonts w:ascii="Palatino Linotype" w:hAnsi="Palatino Linotype"/>
        </w:rPr>
        <w:t>the earth, let us pray to the Lord.</w:t>
      </w:r>
      <w:r w:rsidR="008756A1">
        <w:rPr>
          <w:rFonts w:ascii="Palatino Linotype" w:hAnsi="Palatino Linotype"/>
        </w:rPr>
        <w:tab/>
      </w:r>
      <w:r w:rsidR="008756A1">
        <w:rPr>
          <w:rFonts w:ascii="Palatino Linotype" w:hAnsi="Palatino Linotype"/>
        </w:rPr>
        <w:tab/>
      </w:r>
      <w:r w:rsidR="008756A1">
        <w:rPr>
          <w:rFonts w:ascii="Palatino Linotype" w:hAnsi="Palatino Linotype"/>
        </w:rPr>
        <w:tab/>
      </w:r>
      <w:r w:rsidR="008756A1">
        <w:rPr>
          <w:rFonts w:ascii="Palatino Linotype" w:hAnsi="Palatino Linotype"/>
        </w:rPr>
        <w:tab/>
      </w:r>
      <w:r w:rsidR="008756A1">
        <w:rPr>
          <w:rFonts w:ascii="Palatino Linotype" w:hAnsi="Palatino Linotype"/>
        </w:rPr>
        <w:tab/>
      </w:r>
      <w:r w:rsidRPr="00BA4C75">
        <w:rPr>
          <w:rFonts w:ascii="Palatino Linotype" w:hAnsi="Palatino Linotype"/>
          <w:i/>
          <w:iCs/>
        </w:rPr>
        <w:t>Lord, have mercy.</w:t>
      </w:r>
    </w:p>
    <w:p w14:paraId="24266421" w14:textId="77777777" w:rsidR="00BA4C75" w:rsidRPr="00BA4C75" w:rsidRDefault="00BA4C75" w:rsidP="00BA4C75">
      <w:pPr>
        <w:rPr>
          <w:rFonts w:ascii="Palatino Linotype" w:hAnsi="Palatino Linotype"/>
          <w:sz w:val="10"/>
          <w:szCs w:val="10"/>
        </w:rPr>
      </w:pPr>
    </w:p>
    <w:p w14:paraId="15A4D8DA" w14:textId="72D1755D" w:rsidR="00BA4C75" w:rsidRPr="008756A1" w:rsidRDefault="00BA4C75" w:rsidP="008756A1">
      <w:pPr>
        <w:rPr>
          <w:rFonts w:ascii="Palatino Linotype" w:hAnsi="Palatino Linotype"/>
        </w:rPr>
      </w:pPr>
      <w:r w:rsidRPr="00BA4C75">
        <w:rPr>
          <w:rFonts w:ascii="Palatino Linotype" w:hAnsi="Palatino Linotype"/>
        </w:rPr>
        <w:t>For the good earth which God has given us, and for the</w:t>
      </w:r>
      <w:r>
        <w:rPr>
          <w:rFonts w:ascii="Palatino Linotype" w:hAnsi="Palatino Linotype"/>
        </w:rPr>
        <w:t xml:space="preserve"> </w:t>
      </w:r>
      <w:r w:rsidRPr="00BA4C75">
        <w:rPr>
          <w:rFonts w:ascii="Palatino Linotype" w:hAnsi="Palatino Linotype"/>
        </w:rPr>
        <w:t>wisdom and will to conserve it,</w:t>
      </w:r>
      <w:r>
        <w:rPr>
          <w:rFonts w:ascii="Palatino Linotype" w:hAnsi="Palatino Linotype"/>
        </w:rPr>
        <w:t xml:space="preserve"> </w:t>
      </w:r>
      <w:r w:rsidRPr="00BA4C75">
        <w:rPr>
          <w:rFonts w:ascii="Palatino Linotype" w:hAnsi="Palatino Linotype"/>
        </w:rPr>
        <w:t>let us pray to the Lord.</w:t>
      </w:r>
      <w:r w:rsidR="008756A1">
        <w:rPr>
          <w:rFonts w:ascii="Palatino Linotype" w:hAnsi="Palatino Linotype"/>
        </w:rPr>
        <w:tab/>
      </w:r>
      <w:r w:rsidR="008756A1">
        <w:rPr>
          <w:rFonts w:ascii="Palatino Linotype" w:hAnsi="Palatino Linotype"/>
        </w:rPr>
        <w:tab/>
      </w:r>
      <w:r w:rsidR="008756A1">
        <w:rPr>
          <w:rFonts w:ascii="Palatino Linotype" w:hAnsi="Palatino Linotype"/>
        </w:rPr>
        <w:tab/>
      </w:r>
      <w:r w:rsidRPr="00BA4C75">
        <w:rPr>
          <w:rFonts w:ascii="Palatino Linotype" w:hAnsi="Palatino Linotype"/>
          <w:i/>
          <w:iCs/>
        </w:rPr>
        <w:t>Lord, have mercy.</w:t>
      </w:r>
    </w:p>
    <w:p w14:paraId="6FDC1C9A" w14:textId="77777777" w:rsidR="00BA4C75" w:rsidRPr="00BA4C75" w:rsidRDefault="00BA4C75" w:rsidP="00BA4C75">
      <w:pPr>
        <w:rPr>
          <w:rFonts w:ascii="Palatino Linotype" w:hAnsi="Palatino Linotype"/>
          <w:sz w:val="10"/>
          <w:szCs w:val="10"/>
        </w:rPr>
      </w:pPr>
    </w:p>
    <w:p w14:paraId="6B380246" w14:textId="3D2AC989" w:rsidR="00BA4C75" w:rsidRPr="008756A1" w:rsidRDefault="00BA4C75" w:rsidP="008756A1">
      <w:pPr>
        <w:rPr>
          <w:rFonts w:ascii="Palatino Linotype" w:hAnsi="Palatino Linotype"/>
        </w:rPr>
      </w:pPr>
      <w:r w:rsidRPr="00BA4C75">
        <w:rPr>
          <w:rFonts w:ascii="Palatino Linotype" w:hAnsi="Palatino Linotype"/>
        </w:rPr>
        <w:t>For the aged and infirm, for the widowed and orphans, and</w:t>
      </w:r>
      <w:r>
        <w:rPr>
          <w:rFonts w:ascii="Palatino Linotype" w:hAnsi="Palatino Linotype"/>
        </w:rPr>
        <w:t xml:space="preserve"> </w:t>
      </w:r>
      <w:r w:rsidRPr="00BA4C75">
        <w:rPr>
          <w:rFonts w:ascii="Palatino Linotype" w:hAnsi="Palatino Linotype"/>
        </w:rPr>
        <w:t>for the sick and the suffering, let us pray to the Lord.</w:t>
      </w:r>
      <w:r w:rsidR="008756A1">
        <w:rPr>
          <w:rFonts w:ascii="Palatino Linotype" w:hAnsi="Palatino Linotype"/>
        </w:rPr>
        <w:tab/>
      </w:r>
      <w:r w:rsidR="008756A1">
        <w:rPr>
          <w:rFonts w:ascii="Palatino Linotype" w:hAnsi="Palatino Linotype"/>
        </w:rPr>
        <w:tab/>
      </w:r>
      <w:r w:rsidRPr="00BA4C75">
        <w:rPr>
          <w:rFonts w:ascii="Palatino Linotype" w:hAnsi="Palatino Linotype"/>
          <w:i/>
          <w:iCs/>
        </w:rPr>
        <w:t>Lord, have mercy.</w:t>
      </w:r>
    </w:p>
    <w:p w14:paraId="6A423F3F" w14:textId="77777777" w:rsidR="00BA4C75" w:rsidRPr="00BA4C75" w:rsidRDefault="00BA4C75" w:rsidP="00BA4C75">
      <w:pPr>
        <w:rPr>
          <w:rFonts w:ascii="Palatino Linotype" w:hAnsi="Palatino Linotype"/>
          <w:sz w:val="10"/>
          <w:szCs w:val="10"/>
        </w:rPr>
      </w:pPr>
    </w:p>
    <w:p w14:paraId="278E1210" w14:textId="00A12996" w:rsidR="00BA4C75" w:rsidRPr="008756A1" w:rsidRDefault="00BA4C75" w:rsidP="008756A1">
      <w:pPr>
        <w:rPr>
          <w:rFonts w:ascii="Palatino Linotype" w:hAnsi="Palatino Linotype"/>
        </w:rPr>
      </w:pPr>
      <w:r w:rsidRPr="00BA4C75">
        <w:rPr>
          <w:rFonts w:ascii="Palatino Linotype" w:hAnsi="Palatino Linotype"/>
        </w:rPr>
        <w:t>For_______________, let us pray to the Lord.</w:t>
      </w:r>
      <w:r w:rsidR="008756A1">
        <w:rPr>
          <w:rFonts w:ascii="Palatino Linotype" w:hAnsi="Palatino Linotype"/>
        </w:rPr>
        <w:tab/>
      </w:r>
      <w:r w:rsidRPr="00BA4C75">
        <w:rPr>
          <w:rFonts w:ascii="Palatino Linotype" w:hAnsi="Palatino Linotype"/>
          <w:i/>
          <w:iCs/>
        </w:rPr>
        <w:t>Lord, have mercy.</w:t>
      </w:r>
    </w:p>
    <w:p w14:paraId="0A81451B" w14:textId="77777777" w:rsidR="00BA4C75" w:rsidRPr="00BA4C75" w:rsidRDefault="00BA4C75" w:rsidP="00BA4C75">
      <w:pPr>
        <w:rPr>
          <w:rFonts w:ascii="Palatino Linotype" w:hAnsi="Palatino Linotype"/>
          <w:sz w:val="10"/>
          <w:szCs w:val="10"/>
        </w:rPr>
      </w:pPr>
    </w:p>
    <w:p w14:paraId="75D6E7D7" w14:textId="0ACDF556" w:rsidR="00BA4C75" w:rsidRPr="00BA4C75" w:rsidRDefault="00BA4C75" w:rsidP="00BA4C75">
      <w:pPr>
        <w:rPr>
          <w:rFonts w:ascii="Palatino Linotype" w:hAnsi="Palatino Linotype"/>
        </w:rPr>
      </w:pPr>
      <w:r w:rsidRPr="00BA4C75">
        <w:rPr>
          <w:rFonts w:ascii="Palatino Linotype" w:hAnsi="Palatino Linotype"/>
        </w:rPr>
        <w:t>For the poor and the oppressed, for the unemployed and the</w:t>
      </w:r>
      <w:r>
        <w:rPr>
          <w:rFonts w:ascii="Palatino Linotype" w:hAnsi="Palatino Linotype"/>
        </w:rPr>
        <w:t xml:space="preserve"> </w:t>
      </w:r>
      <w:r w:rsidRPr="00BA4C75">
        <w:rPr>
          <w:rFonts w:ascii="Palatino Linotype" w:hAnsi="Palatino Linotype"/>
        </w:rPr>
        <w:t>destitute, for prisoners and captives, and for all who</w:t>
      </w:r>
      <w:r>
        <w:rPr>
          <w:rFonts w:ascii="Palatino Linotype" w:hAnsi="Palatino Linotype"/>
        </w:rPr>
        <w:t xml:space="preserve"> </w:t>
      </w:r>
      <w:r w:rsidRPr="00BA4C75">
        <w:rPr>
          <w:rFonts w:ascii="Palatino Linotype" w:hAnsi="Palatino Linotype"/>
        </w:rPr>
        <w:t>remember and care for them, let us pray to the Lord.</w:t>
      </w:r>
    </w:p>
    <w:p w14:paraId="50891BD0" w14:textId="77777777" w:rsidR="00BA4C75" w:rsidRPr="00BA4C75" w:rsidRDefault="00BA4C75" w:rsidP="00BA4C75">
      <w:pPr>
        <w:rPr>
          <w:rFonts w:ascii="Palatino Linotype" w:hAnsi="Palatino Linotype"/>
          <w:i/>
          <w:iCs/>
        </w:rPr>
      </w:pPr>
      <w:r w:rsidRPr="00BA4C75">
        <w:rPr>
          <w:rFonts w:ascii="Palatino Linotype" w:hAnsi="Palatino Linotype"/>
          <w:i/>
          <w:iCs/>
        </w:rPr>
        <w:t>Lord, have mercy.</w:t>
      </w:r>
    </w:p>
    <w:p w14:paraId="1C44E1E5" w14:textId="77777777" w:rsidR="00BA4C75" w:rsidRPr="00BA4C75" w:rsidRDefault="00BA4C75" w:rsidP="00BA4C75">
      <w:pPr>
        <w:rPr>
          <w:rFonts w:ascii="Palatino Linotype" w:hAnsi="Palatino Linotype"/>
          <w:sz w:val="10"/>
          <w:szCs w:val="10"/>
        </w:rPr>
      </w:pPr>
    </w:p>
    <w:p w14:paraId="73571A7F" w14:textId="365331F0" w:rsidR="00BA4C75" w:rsidRPr="008756A1" w:rsidRDefault="00BA4C75" w:rsidP="008756A1">
      <w:pPr>
        <w:rPr>
          <w:rFonts w:ascii="Palatino Linotype" w:hAnsi="Palatino Linotype"/>
        </w:rPr>
      </w:pPr>
      <w:r w:rsidRPr="00BA4C75">
        <w:rPr>
          <w:rFonts w:ascii="Palatino Linotype" w:hAnsi="Palatino Linotype"/>
        </w:rPr>
        <w:t>For all who have died in the hope of the resurrection, and for</w:t>
      </w:r>
      <w:r>
        <w:rPr>
          <w:rFonts w:ascii="Palatino Linotype" w:hAnsi="Palatino Linotype"/>
        </w:rPr>
        <w:t xml:space="preserve"> </w:t>
      </w:r>
      <w:r w:rsidRPr="00BA4C75">
        <w:rPr>
          <w:rFonts w:ascii="Palatino Linotype" w:hAnsi="Palatino Linotype"/>
        </w:rPr>
        <w:t>all the departed, let us pray to the Lord.</w:t>
      </w:r>
      <w:r w:rsidR="008756A1">
        <w:rPr>
          <w:rFonts w:ascii="Palatino Linotype" w:hAnsi="Palatino Linotype"/>
        </w:rPr>
        <w:tab/>
      </w:r>
      <w:r w:rsidR="008756A1">
        <w:rPr>
          <w:rFonts w:ascii="Palatino Linotype" w:hAnsi="Palatino Linotype"/>
        </w:rPr>
        <w:tab/>
      </w:r>
      <w:r w:rsidR="008756A1">
        <w:rPr>
          <w:rFonts w:ascii="Palatino Linotype" w:hAnsi="Palatino Linotype"/>
        </w:rPr>
        <w:tab/>
      </w:r>
      <w:r w:rsidR="008756A1">
        <w:rPr>
          <w:rFonts w:ascii="Palatino Linotype" w:hAnsi="Palatino Linotype"/>
        </w:rPr>
        <w:tab/>
      </w:r>
      <w:r w:rsidRPr="00BA4C75">
        <w:rPr>
          <w:rFonts w:ascii="Palatino Linotype" w:hAnsi="Palatino Linotype"/>
          <w:i/>
          <w:iCs/>
        </w:rPr>
        <w:t>Lord, have mercy.</w:t>
      </w:r>
    </w:p>
    <w:p w14:paraId="199AD3CD" w14:textId="77777777" w:rsidR="00BA4C75" w:rsidRPr="00BA4C75" w:rsidRDefault="00BA4C75" w:rsidP="00BA4C75">
      <w:pPr>
        <w:rPr>
          <w:rFonts w:ascii="Palatino Linotype" w:hAnsi="Palatino Linotype"/>
          <w:sz w:val="10"/>
          <w:szCs w:val="10"/>
        </w:rPr>
      </w:pPr>
    </w:p>
    <w:p w14:paraId="3E8D87AD" w14:textId="41D97D89" w:rsidR="00BA4C75" w:rsidRPr="008756A1" w:rsidRDefault="00BA4C75" w:rsidP="008756A1">
      <w:pPr>
        <w:rPr>
          <w:rFonts w:ascii="Palatino Linotype" w:hAnsi="Palatino Linotype"/>
        </w:rPr>
      </w:pPr>
      <w:r w:rsidRPr="00BA4C75">
        <w:rPr>
          <w:rFonts w:ascii="Palatino Linotype" w:hAnsi="Palatino Linotype"/>
        </w:rPr>
        <w:t>For deliverance from all danger, violence, oppression, and</w:t>
      </w:r>
      <w:r>
        <w:rPr>
          <w:rFonts w:ascii="Palatino Linotype" w:hAnsi="Palatino Linotype"/>
        </w:rPr>
        <w:t xml:space="preserve"> </w:t>
      </w:r>
      <w:r w:rsidRPr="00BA4C75">
        <w:rPr>
          <w:rFonts w:ascii="Palatino Linotype" w:hAnsi="Palatino Linotype"/>
        </w:rPr>
        <w:t>degradation, let us pray to the Lord.</w:t>
      </w:r>
      <w:r w:rsidR="008756A1">
        <w:rPr>
          <w:rFonts w:ascii="Palatino Linotype" w:hAnsi="Palatino Linotype"/>
        </w:rPr>
        <w:tab/>
      </w:r>
      <w:r w:rsidR="008756A1">
        <w:rPr>
          <w:rFonts w:ascii="Palatino Linotype" w:hAnsi="Palatino Linotype"/>
        </w:rPr>
        <w:tab/>
      </w:r>
      <w:r w:rsidR="008756A1">
        <w:rPr>
          <w:rFonts w:ascii="Palatino Linotype" w:hAnsi="Palatino Linotype"/>
        </w:rPr>
        <w:tab/>
      </w:r>
      <w:r w:rsidR="008756A1">
        <w:rPr>
          <w:rFonts w:ascii="Palatino Linotype" w:hAnsi="Palatino Linotype"/>
        </w:rPr>
        <w:tab/>
      </w:r>
      <w:r w:rsidR="008756A1">
        <w:rPr>
          <w:rFonts w:ascii="Palatino Linotype" w:hAnsi="Palatino Linotype"/>
        </w:rPr>
        <w:tab/>
      </w:r>
      <w:r w:rsidRPr="00BA4C75">
        <w:rPr>
          <w:rFonts w:ascii="Palatino Linotype" w:hAnsi="Palatino Linotype"/>
          <w:i/>
          <w:iCs/>
        </w:rPr>
        <w:t>Lord, have mercy.</w:t>
      </w:r>
    </w:p>
    <w:p w14:paraId="63BC2F7F" w14:textId="77777777" w:rsidR="00BA4C75" w:rsidRPr="00BA4C75" w:rsidRDefault="00BA4C75" w:rsidP="00BA4C75">
      <w:pPr>
        <w:rPr>
          <w:rFonts w:ascii="Palatino Linotype" w:hAnsi="Palatino Linotype"/>
          <w:sz w:val="10"/>
          <w:szCs w:val="10"/>
        </w:rPr>
      </w:pPr>
    </w:p>
    <w:p w14:paraId="0CC71A79" w14:textId="77777777" w:rsidR="00BA4C75" w:rsidRPr="00BA4C75" w:rsidRDefault="00BA4C75" w:rsidP="00BA4C75">
      <w:pPr>
        <w:rPr>
          <w:rFonts w:ascii="Palatino Linotype" w:hAnsi="Palatino Linotype"/>
        </w:rPr>
      </w:pPr>
      <w:r w:rsidRPr="00BA4C75">
        <w:rPr>
          <w:rFonts w:ascii="Palatino Linotype" w:hAnsi="Palatino Linotype"/>
        </w:rPr>
        <w:t>For the absolution and remission of our sins and offenses, let us pray to the Lord.</w:t>
      </w:r>
    </w:p>
    <w:p w14:paraId="4D4F5C90" w14:textId="77777777" w:rsidR="00BA4C75" w:rsidRPr="00BA4C75" w:rsidRDefault="00BA4C75" w:rsidP="00BA4C75">
      <w:pPr>
        <w:rPr>
          <w:rFonts w:ascii="Palatino Linotype" w:hAnsi="Palatino Linotype"/>
          <w:i/>
          <w:iCs/>
        </w:rPr>
      </w:pPr>
      <w:r w:rsidRPr="00BA4C75">
        <w:rPr>
          <w:rFonts w:ascii="Palatino Linotype" w:hAnsi="Palatino Linotype"/>
          <w:i/>
          <w:iCs/>
        </w:rPr>
        <w:t>Lord, have mercy.</w:t>
      </w:r>
    </w:p>
    <w:p w14:paraId="4576F4AD" w14:textId="77777777" w:rsidR="00BA4C75" w:rsidRPr="00BA4C75" w:rsidRDefault="00BA4C75" w:rsidP="00BA4C75">
      <w:pPr>
        <w:rPr>
          <w:rFonts w:ascii="Palatino Linotype" w:hAnsi="Palatino Linotype"/>
          <w:sz w:val="10"/>
          <w:szCs w:val="10"/>
        </w:rPr>
      </w:pPr>
    </w:p>
    <w:p w14:paraId="7E5B673E" w14:textId="41430BD2" w:rsidR="00BA4C75" w:rsidRPr="008756A1" w:rsidRDefault="00BA4C75" w:rsidP="008756A1">
      <w:pPr>
        <w:rPr>
          <w:rFonts w:ascii="Palatino Linotype" w:hAnsi="Palatino Linotype"/>
        </w:rPr>
      </w:pPr>
      <w:r w:rsidRPr="00BA4C75">
        <w:rPr>
          <w:rFonts w:ascii="Palatino Linotype" w:hAnsi="Palatino Linotype"/>
        </w:rPr>
        <w:t>That we may end our lives in faith and hope, without</w:t>
      </w:r>
      <w:r>
        <w:rPr>
          <w:rFonts w:ascii="Palatino Linotype" w:hAnsi="Palatino Linotype"/>
        </w:rPr>
        <w:t xml:space="preserve"> </w:t>
      </w:r>
      <w:r w:rsidRPr="00BA4C75">
        <w:rPr>
          <w:rFonts w:ascii="Palatino Linotype" w:hAnsi="Palatino Linotype"/>
        </w:rPr>
        <w:t>suffering and without reproach, let us pray to the Lord.</w:t>
      </w:r>
      <w:r w:rsidR="008756A1">
        <w:rPr>
          <w:rFonts w:ascii="Palatino Linotype" w:hAnsi="Palatino Linotype"/>
        </w:rPr>
        <w:tab/>
      </w:r>
      <w:r w:rsidR="008756A1">
        <w:rPr>
          <w:rFonts w:ascii="Palatino Linotype" w:hAnsi="Palatino Linotype"/>
        </w:rPr>
        <w:tab/>
      </w:r>
      <w:r w:rsidR="008756A1">
        <w:rPr>
          <w:rFonts w:ascii="Palatino Linotype" w:hAnsi="Palatino Linotype"/>
        </w:rPr>
        <w:tab/>
      </w:r>
      <w:r w:rsidRPr="00BA4C75">
        <w:rPr>
          <w:rFonts w:ascii="Palatino Linotype" w:hAnsi="Palatino Linotype"/>
          <w:i/>
          <w:iCs/>
        </w:rPr>
        <w:t>Lord, have mercy.</w:t>
      </w:r>
    </w:p>
    <w:p w14:paraId="7F956D02" w14:textId="77777777" w:rsidR="00BA4C75" w:rsidRPr="00BA4C75" w:rsidRDefault="00BA4C75" w:rsidP="00BA4C75">
      <w:pPr>
        <w:rPr>
          <w:rFonts w:ascii="Palatino Linotype" w:hAnsi="Palatino Linotype"/>
          <w:sz w:val="10"/>
          <w:szCs w:val="10"/>
        </w:rPr>
      </w:pPr>
    </w:p>
    <w:p w14:paraId="3340313B" w14:textId="2231DF54" w:rsidR="00BA4C75" w:rsidRPr="00BA4C75" w:rsidRDefault="00BA4C75" w:rsidP="00BA4C75">
      <w:pPr>
        <w:rPr>
          <w:rFonts w:ascii="Palatino Linotype" w:hAnsi="Palatino Linotype"/>
        </w:rPr>
      </w:pPr>
      <w:r w:rsidRPr="00BA4C75">
        <w:rPr>
          <w:rFonts w:ascii="Palatino Linotype" w:hAnsi="Palatino Linotype"/>
        </w:rPr>
        <w:t>Defend us, deliver us, and in thy compassion protect us, O</w:t>
      </w:r>
      <w:r>
        <w:rPr>
          <w:rFonts w:ascii="Palatino Linotype" w:hAnsi="Palatino Linotype"/>
        </w:rPr>
        <w:t xml:space="preserve"> </w:t>
      </w:r>
      <w:r w:rsidRPr="00BA4C75">
        <w:rPr>
          <w:rFonts w:ascii="Palatino Linotype" w:hAnsi="Palatino Linotype"/>
        </w:rPr>
        <w:t>Lord, by thy grace.</w:t>
      </w:r>
    </w:p>
    <w:p w14:paraId="40AD683E" w14:textId="77777777" w:rsidR="00BA4C75" w:rsidRPr="00BA4C75" w:rsidRDefault="00BA4C75" w:rsidP="00BA4C75">
      <w:pPr>
        <w:rPr>
          <w:rFonts w:ascii="Palatino Linotype" w:hAnsi="Palatino Linotype"/>
          <w:i/>
          <w:iCs/>
        </w:rPr>
      </w:pPr>
      <w:r w:rsidRPr="00BA4C75">
        <w:rPr>
          <w:rFonts w:ascii="Palatino Linotype" w:hAnsi="Palatino Linotype"/>
          <w:i/>
          <w:iCs/>
        </w:rPr>
        <w:t>Lord, have mercy.</w:t>
      </w:r>
    </w:p>
    <w:p w14:paraId="2283CF9A" w14:textId="77777777" w:rsidR="00BA4C75" w:rsidRPr="00BA4C75" w:rsidRDefault="00BA4C75" w:rsidP="00BA4C75">
      <w:pPr>
        <w:rPr>
          <w:rFonts w:ascii="Palatino Linotype" w:hAnsi="Palatino Linotype"/>
          <w:sz w:val="10"/>
          <w:szCs w:val="10"/>
        </w:rPr>
      </w:pPr>
    </w:p>
    <w:p w14:paraId="1ACF395D" w14:textId="0987D289" w:rsidR="00BA4C75" w:rsidRPr="00BA4C75" w:rsidRDefault="00BA4C75" w:rsidP="00BA4C75">
      <w:pPr>
        <w:rPr>
          <w:rFonts w:ascii="Palatino Linotype" w:hAnsi="Palatino Linotype"/>
        </w:rPr>
      </w:pPr>
      <w:r w:rsidRPr="00BA4C75">
        <w:rPr>
          <w:rFonts w:ascii="Palatino Linotype" w:hAnsi="Palatino Linotype"/>
        </w:rPr>
        <w:t>In the communion of [</w:t>
      </w:r>
      <w:r>
        <w:rPr>
          <w:rFonts w:ascii="Palatino Linotype" w:hAnsi="Palatino Linotype"/>
        </w:rPr>
        <w:t xml:space="preserve">the ever-blessed Virgin Mary, </w:t>
      </w:r>
      <w:r w:rsidRPr="00BA4C75">
        <w:rPr>
          <w:rFonts w:ascii="Palatino Linotype" w:hAnsi="Palatino Linotype"/>
        </w:rPr>
        <w:t>___________ and of all the] saints, let</w:t>
      </w:r>
      <w:r>
        <w:rPr>
          <w:rFonts w:ascii="Palatino Linotype" w:hAnsi="Palatino Linotype"/>
        </w:rPr>
        <w:t xml:space="preserve"> </w:t>
      </w:r>
      <w:r w:rsidRPr="00BA4C75">
        <w:rPr>
          <w:rFonts w:ascii="Palatino Linotype" w:hAnsi="Palatino Linotype"/>
        </w:rPr>
        <w:t>us commend ourselves, and one another, and all our life, to</w:t>
      </w:r>
      <w:r>
        <w:rPr>
          <w:rFonts w:ascii="Palatino Linotype" w:hAnsi="Palatino Linotype"/>
        </w:rPr>
        <w:t xml:space="preserve"> </w:t>
      </w:r>
      <w:r w:rsidRPr="00BA4C75">
        <w:rPr>
          <w:rFonts w:ascii="Palatino Linotype" w:hAnsi="Palatino Linotype"/>
        </w:rPr>
        <w:t>Christ our God.</w:t>
      </w:r>
    </w:p>
    <w:p w14:paraId="17F22EF4" w14:textId="69F98760" w:rsidR="00BA4C75" w:rsidRPr="00BA4C75" w:rsidRDefault="00BA4C75" w:rsidP="00BA4C75">
      <w:pPr>
        <w:rPr>
          <w:rFonts w:ascii="Palatino Linotype" w:hAnsi="Palatino Linotype"/>
          <w:i/>
          <w:iCs/>
        </w:rPr>
      </w:pPr>
      <w:r w:rsidRPr="00BA4C75">
        <w:rPr>
          <w:rFonts w:ascii="Palatino Linotype" w:hAnsi="Palatino Linotype"/>
          <w:i/>
          <w:iCs/>
        </w:rPr>
        <w:t>To you, O Lord our God.</w:t>
      </w:r>
    </w:p>
    <w:p w14:paraId="363F6D2D" w14:textId="52EDFA6A" w:rsidR="00BA4C75" w:rsidRDefault="00BA4C75" w:rsidP="000B6328">
      <w:pPr>
        <w:rPr>
          <w:rFonts w:ascii="Palatino Linotype" w:hAnsi="Palatino Linotype"/>
        </w:rPr>
      </w:pPr>
    </w:p>
    <w:p w14:paraId="2DA4CDB2" w14:textId="124CF807" w:rsidR="000B6328" w:rsidRDefault="00BA4C75" w:rsidP="00BE4EC7">
      <w:pPr>
        <w:rPr>
          <w:rFonts w:ascii="Palatino Linotype" w:hAnsi="Palatino Linotype"/>
          <w:i/>
          <w:iCs/>
        </w:rPr>
      </w:pPr>
      <w:r>
        <w:rPr>
          <w:rFonts w:ascii="Palatino Linotype" w:hAnsi="Palatino Linotype"/>
          <w:i/>
          <w:iCs/>
        </w:rPr>
        <w:t>The Leader concludes with this prayer</w:t>
      </w:r>
    </w:p>
    <w:p w14:paraId="2DD3E92E" w14:textId="6E01926C" w:rsidR="00BA4C75" w:rsidRDefault="00BA4C75" w:rsidP="00BA4C75">
      <w:pPr>
        <w:rPr>
          <w:rFonts w:ascii="Palatino Linotype" w:hAnsi="Palatino Linotype"/>
        </w:rPr>
      </w:pPr>
      <w:r w:rsidRPr="00BA4C75">
        <w:rPr>
          <w:rFonts w:ascii="Palatino Linotype" w:hAnsi="Palatino Linotype"/>
        </w:rPr>
        <w:t>Heavenly Father, you have promised to hear what we ask in</w:t>
      </w:r>
      <w:r>
        <w:rPr>
          <w:rFonts w:ascii="Palatino Linotype" w:hAnsi="Palatino Linotype"/>
        </w:rPr>
        <w:t xml:space="preserve"> </w:t>
      </w:r>
      <w:r w:rsidRPr="00BA4C75">
        <w:rPr>
          <w:rFonts w:ascii="Palatino Linotype" w:hAnsi="Palatino Linotype"/>
        </w:rPr>
        <w:t>the Name of your Son: Accept and fulfill our petitions, we</w:t>
      </w:r>
      <w:r>
        <w:rPr>
          <w:rFonts w:ascii="Palatino Linotype" w:hAnsi="Palatino Linotype"/>
        </w:rPr>
        <w:t xml:space="preserve"> </w:t>
      </w:r>
      <w:r w:rsidRPr="00BA4C75">
        <w:rPr>
          <w:rFonts w:ascii="Palatino Linotype" w:hAnsi="Palatino Linotype"/>
        </w:rPr>
        <w:t>pray, not as we ask in our ignorance, nor as we deserve in our</w:t>
      </w:r>
      <w:r>
        <w:rPr>
          <w:rFonts w:ascii="Palatino Linotype" w:hAnsi="Palatino Linotype"/>
        </w:rPr>
        <w:t xml:space="preserve"> </w:t>
      </w:r>
      <w:r w:rsidRPr="00BA4C75">
        <w:rPr>
          <w:rFonts w:ascii="Palatino Linotype" w:hAnsi="Palatino Linotype"/>
        </w:rPr>
        <w:t>sinfulness, but as you know and love us in your Son Jesus</w:t>
      </w:r>
      <w:r>
        <w:rPr>
          <w:rFonts w:ascii="Palatino Linotype" w:hAnsi="Palatino Linotype"/>
        </w:rPr>
        <w:t xml:space="preserve"> </w:t>
      </w:r>
      <w:r w:rsidRPr="00BA4C75">
        <w:rPr>
          <w:rFonts w:ascii="Palatino Linotype" w:hAnsi="Palatino Linotype"/>
        </w:rPr>
        <w:t xml:space="preserve">Christ our Lord.  </w:t>
      </w:r>
      <w:r w:rsidRPr="00BA4C75">
        <w:rPr>
          <w:rFonts w:ascii="Palatino Linotype" w:hAnsi="Palatino Linotype"/>
          <w:i/>
          <w:iCs/>
        </w:rPr>
        <w:t>Amen</w:t>
      </w:r>
      <w:r w:rsidRPr="00BA4C75">
        <w:rPr>
          <w:rFonts w:ascii="Palatino Linotype" w:hAnsi="Palatino Linotype"/>
        </w:rPr>
        <w:t>.</w:t>
      </w:r>
    </w:p>
    <w:p w14:paraId="4D5B3DDB" w14:textId="44293ED8" w:rsidR="008756A1" w:rsidRDefault="008756A1" w:rsidP="00BA4C75">
      <w:pPr>
        <w:rPr>
          <w:rFonts w:ascii="Palatino Linotype" w:hAnsi="Palatino Linotype"/>
        </w:rPr>
      </w:pPr>
    </w:p>
    <w:p w14:paraId="202AC38D" w14:textId="77777777" w:rsidR="008756A1" w:rsidRDefault="008756A1">
      <w:pPr>
        <w:rPr>
          <w:rFonts w:ascii="Palatino Linotype" w:hAnsi="Palatino Linotype"/>
          <w:b/>
          <w:bCs/>
        </w:rPr>
      </w:pPr>
      <w:r>
        <w:rPr>
          <w:rFonts w:ascii="Palatino Linotype" w:hAnsi="Palatino Linotype"/>
          <w:b/>
          <w:bCs/>
        </w:rPr>
        <w:br w:type="page"/>
      </w:r>
    </w:p>
    <w:p w14:paraId="61096B8C" w14:textId="5939F9A3" w:rsidR="008756A1" w:rsidRPr="008756A1" w:rsidRDefault="008756A1" w:rsidP="008756A1">
      <w:pPr>
        <w:jc w:val="center"/>
        <w:rPr>
          <w:rFonts w:ascii="Palatino Linotype" w:hAnsi="Palatino Linotype"/>
          <w:b/>
          <w:bCs/>
        </w:rPr>
      </w:pPr>
      <w:r>
        <w:rPr>
          <w:rFonts w:ascii="Palatino Linotype" w:hAnsi="Palatino Linotype"/>
          <w:b/>
          <w:bCs/>
        </w:rPr>
        <w:lastRenderedPageBreak/>
        <w:t>The Supplication</w:t>
      </w:r>
    </w:p>
    <w:p w14:paraId="6CACAF76" w14:textId="37D427D8" w:rsidR="008756A1" w:rsidRPr="008756A1" w:rsidRDefault="008756A1" w:rsidP="008756A1">
      <w:pPr>
        <w:rPr>
          <w:rFonts w:ascii="Palatino Linotype" w:hAnsi="Palatino Linotype"/>
          <w:i/>
          <w:iCs/>
        </w:rPr>
      </w:pPr>
      <w:r>
        <w:rPr>
          <w:rFonts w:ascii="Palatino Linotype" w:hAnsi="Palatino Linotype"/>
          <w:i/>
          <w:iCs/>
        </w:rPr>
        <w:t>The Supplication, especially appropriate in times of danger and anxiety, might be added here.</w:t>
      </w:r>
    </w:p>
    <w:p w14:paraId="7D5CD036" w14:textId="77777777" w:rsidR="008756A1" w:rsidRDefault="008756A1" w:rsidP="00BA4C75">
      <w:pPr>
        <w:rPr>
          <w:rFonts w:ascii="Palatino Linotype" w:hAnsi="Palatino Linotype"/>
        </w:rPr>
      </w:pPr>
    </w:p>
    <w:p w14:paraId="54482A88" w14:textId="77777777" w:rsidR="008756A1" w:rsidRPr="008756A1" w:rsidRDefault="008756A1" w:rsidP="008756A1">
      <w:pPr>
        <w:pStyle w:val="NormalWeb"/>
        <w:spacing w:before="0" w:beforeAutospacing="0" w:after="0" w:afterAutospacing="0"/>
        <w:rPr>
          <w:rFonts w:ascii="Palatino Linotype" w:hAnsi="Palatino Linotype"/>
          <w:sz w:val="21"/>
          <w:szCs w:val="21"/>
        </w:rPr>
      </w:pPr>
      <w:r w:rsidRPr="008756A1">
        <w:rPr>
          <w:rFonts w:ascii="Palatino Linotype" w:hAnsi="Palatino Linotype"/>
          <w:szCs w:val="22"/>
        </w:rPr>
        <w:t xml:space="preserve">O Lord, arise, help us; </w:t>
      </w:r>
    </w:p>
    <w:p w14:paraId="6F94864F" w14:textId="77777777" w:rsidR="008756A1" w:rsidRPr="008756A1" w:rsidRDefault="008756A1" w:rsidP="008756A1">
      <w:pPr>
        <w:pStyle w:val="NormalWeb"/>
        <w:spacing w:before="0" w:beforeAutospacing="0" w:after="0" w:afterAutospacing="0"/>
        <w:rPr>
          <w:rFonts w:ascii="Palatino Linotype" w:hAnsi="Palatino Linotype"/>
          <w:sz w:val="21"/>
          <w:szCs w:val="21"/>
        </w:rPr>
      </w:pPr>
      <w:r w:rsidRPr="008756A1">
        <w:rPr>
          <w:rFonts w:ascii="Palatino Linotype" w:hAnsi="Palatino Linotype"/>
          <w:i/>
          <w:iCs/>
          <w:szCs w:val="22"/>
        </w:rPr>
        <w:t xml:space="preserve">And deliver us for thy Name’s sake. </w:t>
      </w:r>
    </w:p>
    <w:p w14:paraId="2FF17BE9" w14:textId="77777777" w:rsidR="008756A1" w:rsidRPr="008756A1" w:rsidRDefault="008756A1" w:rsidP="008756A1">
      <w:pPr>
        <w:pStyle w:val="NormalWeb"/>
        <w:spacing w:before="0" w:beforeAutospacing="0" w:after="0" w:afterAutospacing="0"/>
        <w:rPr>
          <w:rFonts w:ascii="Palatino Linotype" w:hAnsi="Palatino Linotype"/>
          <w:sz w:val="11"/>
          <w:szCs w:val="11"/>
        </w:rPr>
      </w:pPr>
    </w:p>
    <w:p w14:paraId="5E2B732F" w14:textId="77777777" w:rsidR="008756A1" w:rsidRPr="008756A1" w:rsidRDefault="008756A1" w:rsidP="008756A1">
      <w:pPr>
        <w:pStyle w:val="NormalWeb"/>
        <w:spacing w:before="0" w:beforeAutospacing="0" w:after="0" w:afterAutospacing="0"/>
        <w:rPr>
          <w:rFonts w:ascii="Palatino Linotype" w:hAnsi="Palatino Linotype"/>
          <w:sz w:val="21"/>
          <w:szCs w:val="21"/>
        </w:rPr>
      </w:pPr>
      <w:r w:rsidRPr="008756A1">
        <w:rPr>
          <w:rFonts w:ascii="Palatino Linotype" w:hAnsi="Palatino Linotype"/>
          <w:szCs w:val="22"/>
        </w:rPr>
        <w:t xml:space="preserve">O God, we have heard with our ears, and our fathers have declared unto us, the noble works that thou didst in their days, and in the old time before them. </w:t>
      </w:r>
    </w:p>
    <w:p w14:paraId="43EEAE3C" w14:textId="77777777" w:rsidR="008756A1" w:rsidRPr="008756A1" w:rsidRDefault="008756A1" w:rsidP="008756A1">
      <w:pPr>
        <w:pStyle w:val="NormalWeb"/>
        <w:spacing w:before="0" w:beforeAutospacing="0" w:after="0" w:afterAutospacing="0"/>
        <w:rPr>
          <w:rFonts w:ascii="Palatino Linotype" w:hAnsi="Palatino Linotype"/>
          <w:sz w:val="11"/>
          <w:szCs w:val="11"/>
        </w:rPr>
      </w:pPr>
    </w:p>
    <w:p w14:paraId="369F1DAC" w14:textId="77777777" w:rsidR="008756A1" w:rsidRPr="008756A1" w:rsidRDefault="008756A1" w:rsidP="008756A1">
      <w:pPr>
        <w:pStyle w:val="NormalWeb"/>
        <w:spacing w:before="0" w:beforeAutospacing="0" w:after="0" w:afterAutospacing="0"/>
        <w:rPr>
          <w:rFonts w:ascii="Palatino Linotype" w:hAnsi="Palatino Linotype"/>
          <w:sz w:val="21"/>
          <w:szCs w:val="21"/>
        </w:rPr>
      </w:pPr>
      <w:r w:rsidRPr="008756A1">
        <w:rPr>
          <w:rFonts w:ascii="Palatino Linotype" w:hAnsi="Palatino Linotype"/>
          <w:i/>
          <w:iCs/>
          <w:szCs w:val="22"/>
        </w:rPr>
        <w:t>O Lord, arise, help us;</w:t>
      </w:r>
      <w:r w:rsidRPr="008756A1">
        <w:rPr>
          <w:rFonts w:ascii="Palatino Linotype" w:hAnsi="Palatino Linotype"/>
          <w:i/>
          <w:iCs/>
          <w:szCs w:val="22"/>
        </w:rPr>
        <w:br/>
        <w:t xml:space="preserve">and deliver us for thy Name’s sake. </w:t>
      </w:r>
    </w:p>
    <w:p w14:paraId="11421C37" w14:textId="77777777" w:rsidR="008756A1" w:rsidRPr="008756A1" w:rsidRDefault="008756A1" w:rsidP="008756A1">
      <w:pPr>
        <w:pStyle w:val="NormalWeb"/>
        <w:spacing w:before="0" w:beforeAutospacing="0" w:after="0" w:afterAutospacing="0"/>
        <w:rPr>
          <w:rFonts w:ascii="Palatino Linotype" w:hAnsi="Palatino Linotype"/>
          <w:sz w:val="11"/>
          <w:szCs w:val="11"/>
        </w:rPr>
      </w:pPr>
    </w:p>
    <w:p w14:paraId="30411D75" w14:textId="77777777" w:rsidR="008756A1" w:rsidRPr="008756A1" w:rsidRDefault="008756A1" w:rsidP="008756A1">
      <w:pPr>
        <w:pStyle w:val="NormalWeb"/>
        <w:spacing w:before="0" w:beforeAutospacing="0" w:after="0" w:afterAutospacing="0"/>
        <w:rPr>
          <w:rFonts w:ascii="Palatino Linotype" w:hAnsi="Palatino Linotype"/>
          <w:sz w:val="21"/>
          <w:szCs w:val="21"/>
        </w:rPr>
      </w:pPr>
      <w:r w:rsidRPr="008756A1">
        <w:rPr>
          <w:rFonts w:ascii="Palatino Linotype" w:hAnsi="Palatino Linotype"/>
          <w:szCs w:val="22"/>
        </w:rPr>
        <w:t xml:space="preserve">Glory be to the Father, and to the Son, and to the Holy Ghost; as it was in the beginning, is now, and ever shall be, world without end. Amen. </w:t>
      </w:r>
    </w:p>
    <w:p w14:paraId="4D13E32D" w14:textId="77777777" w:rsidR="008756A1" w:rsidRPr="008756A1" w:rsidRDefault="008756A1" w:rsidP="008756A1">
      <w:pPr>
        <w:pStyle w:val="NormalWeb"/>
        <w:spacing w:before="0" w:beforeAutospacing="0" w:after="0" w:afterAutospacing="0"/>
        <w:rPr>
          <w:rFonts w:ascii="Palatino Linotype" w:hAnsi="Palatino Linotype"/>
          <w:sz w:val="11"/>
          <w:szCs w:val="11"/>
        </w:rPr>
      </w:pPr>
    </w:p>
    <w:p w14:paraId="0EFF0EBE" w14:textId="77777777" w:rsidR="008756A1" w:rsidRPr="008756A1" w:rsidRDefault="008756A1" w:rsidP="008756A1">
      <w:pPr>
        <w:pStyle w:val="NormalWeb"/>
        <w:spacing w:before="0" w:beforeAutospacing="0" w:after="0" w:afterAutospacing="0"/>
        <w:rPr>
          <w:rFonts w:ascii="Palatino Linotype" w:hAnsi="Palatino Linotype"/>
          <w:sz w:val="21"/>
          <w:szCs w:val="21"/>
        </w:rPr>
      </w:pPr>
      <w:r w:rsidRPr="008756A1">
        <w:rPr>
          <w:rFonts w:ascii="Palatino Linotype" w:hAnsi="Palatino Linotype"/>
          <w:i/>
          <w:iCs/>
          <w:szCs w:val="22"/>
        </w:rPr>
        <w:t>O Lord, arise, help us;</w:t>
      </w:r>
      <w:r w:rsidRPr="008756A1">
        <w:rPr>
          <w:rFonts w:ascii="Palatino Linotype" w:hAnsi="Palatino Linotype"/>
          <w:i/>
          <w:iCs/>
          <w:szCs w:val="22"/>
        </w:rPr>
        <w:br/>
        <w:t xml:space="preserve">and deliver us for thy Name’s sake. </w:t>
      </w:r>
    </w:p>
    <w:p w14:paraId="69E536E2" w14:textId="77777777" w:rsidR="008756A1" w:rsidRPr="008756A1" w:rsidRDefault="008756A1" w:rsidP="008756A1">
      <w:pPr>
        <w:pStyle w:val="NormalWeb"/>
        <w:spacing w:before="0" w:beforeAutospacing="0" w:after="0" w:afterAutospacing="0"/>
        <w:rPr>
          <w:rFonts w:ascii="Palatino Linotype" w:hAnsi="Palatino Linotype"/>
          <w:szCs w:val="22"/>
        </w:rPr>
      </w:pPr>
    </w:p>
    <w:p w14:paraId="19776E38" w14:textId="77777777" w:rsidR="008756A1" w:rsidRPr="008756A1" w:rsidRDefault="008756A1" w:rsidP="008756A1">
      <w:pPr>
        <w:pStyle w:val="NormalWeb"/>
        <w:spacing w:before="0" w:beforeAutospacing="0" w:after="0" w:afterAutospacing="0"/>
        <w:rPr>
          <w:rFonts w:ascii="Palatino Linotype" w:hAnsi="Palatino Linotype"/>
          <w:sz w:val="11"/>
          <w:szCs w:val="11"/>
        </w:rPr>
      </w:pPr>
      <w:r w:rsidRPr="008756A1">
        <w:rPr>
          <w:rFonts w:ascii="Palatino Linotype" w:hAnsi="Palatino Linotype"/>
          <w:szCs w:val="22"/>
        </w:rPr>
        <w:t>V. From our enemies defend us, O Christ;</w:t>
      </w:r>
      <w:r w:rsidRPr="008756A1">
        <w:rPr>
          <w:rFonts w:ascii="Palatino Linotype" w:hAnsi="Palatino Linotype"/>
          <w:szCs w:val="22"/>
        </w:rPr>
        <w:br/>
        <w:t>R. Graciously behold our afflictions.</w:t>
      </w:r>
      <w:r w:rsidRPr="008756A1">
        <w:rPr>
          <w:rFonts w:ascii="Palatino Linotype" w:hAnsi="Palatino Linotype"/>
          <w:szCs w:val="22"/>
        </w:rPr>
        <w:br/>
      </w:r>
    </w:p>
    <w:p w14:paraId="15CC2653" w14:textId="77777777" w:rsidR="008756A1" w:rsidRPr="008756A1" w:rsidRDefault="008756A1" w:rsidP="008756A1">
      <w:pPr>
        <w:pStyle w:val="NormalWeb"/>
        <w:spacing w:before="0" w:beforeAutospacing="0" w:after="0" w:afterAutospacing="0"/>
        <w:rPr>
          <w:rFonts w:ascii="Palatino Linotype" w:hAnsi="Palatino Linotype"/>
          <w:szCs w:val="22"/>
        </w:rPr>
      </w:pPr>
      <w:r w:rsidRPr="008756A1">
        <w:rPr>
          <w:rFonts w:ascii="Palatino Linotype" w:hAnsi="Palatino Linotype"/>
          <w:szCs w:val="22"/>
        </w:rPr>
        <w:t xml:space="preserve">V. With pity behold the sorrows of our hearts; </w:t>
      </w:r>
    </w:p>
    <w:p w14:paraId="53E6F8AC" w14:textId="77777777" w:rsidR="008756A1" w:rsidRPr="008756A1" w:rsidRDefault="008756A1" w:rsidP="008756A1">
      <w:pPr>
        <w:pStyle w:val="NormalWeb"/>
        <w:spacing w:before="0" w:beforeAutospacing="0" w:after="0" w:afterAutospacing="0"/>
        <w:rPr>
          <w:rFonts w:ascii="Palatino Linotype" w:hAnsi="Palatino Linotype"/>
          <w:sz w:val="21"/>
          <w:szCs w:val="21"/>
        </w:rPr>
      </w:pPr>
      <w:r w:rsidRPr="008756A1">
        <w:rPr>
          <w:rFonts w:ascii="Palatino Linotype" w:hAnsi="Palatino Linotype"/>
          <w:szCs w:val="22"/>
        </w:rPr>
        <w:t xml:space="preserve">R. Mercifully forgive the sins of thy people. </w:t>
      </w:r>
    </w:p>
    <w:p w14:paraId="5EDEB300" w14:textId="77777777" w:rsidR="008756A1" w:rsidRPr="008756A1" w:rsidRDefault="008756A1" w:rsidP="008756A1">
      <w:pPr>
        <w:pStyle w:val="NormalWeb"/>
        <w:spacing w:before="0" w:beforeAutospacing="0" w:after="0" w:afterAutospacing="0"/>
        <w:rPr>
          <w:rFonts w:ascii="Palatino Linotype" w:hAnsi="Palatino Linotype"/>
          <w:sz w:val="11"/>
          <w:szCs w:val="11"/>
        </w:rPr>
      </w:pPr>
    </w:p>
    <w:p w14:paraId="20860302" w14:textId="77777777" w:rsidR="008756A1" w:rsidRPr="008756A1" w:rsidRDefault="008756A1" w:rsidP="008756A1">
      <w:pPr>
        <w:pStyle w:val="NormalWeb"/>
        <w:spacing w:before="0" w:beforeAutospacing="0" w:after="0" w:afterAutospacing="0"/>
        <w:rPr>
          <w:rFonts w:ascii="Palatino Linotype" w:hAnsi="Palatino Linotype"/>
          <w:sz w:val="11"/>
          <w:szCs w:val="11"/>
        </w:rPr>
      </w:pPr>
      <w:r w:rsidRPr="008756A1">
        <w:rPr>
          <w:rFonts w:ascii="Palatino Linotype" w:hAnsi="Palatino Linotype"/>
          <w:szCs w:val="22"/>
        </w:rPr>
        <w:t>V. Favorably with mercy hear our prayers;</w:t>
      </w:r>
      <w:r w:rsidRPr="008756A1">
        <w:rPr>
          <w:rFonts w:ascii="Palatino Linotype" w:hAnsi="Palatino Linotype"/>
          <w:szCs w:val="22"/>
        </w:rPr>
        <w:br/>
        <w:t>R. O Son of David, have mercy upon us.</w:t>
      </w:r>
      <w:r w:rsidRPr="008756A1">
        <w:rPr>
          <w:rFonts w:ascii="Palatino Linotype" w:hAnsi="Palatino Linotype"/>
          <w:szCs w:val="22"/>
        </w:rPr>
        <w:br/>
      </w:r>
    </w:p>
    <w:p w14:paraId="502E2ECE" w14:textId="77777777" w:rsidR="008756A1" w:rsidRPr="008756A1" w:rsidRDefault="008756A1" w:rsidP="008756A1">
      <w:pPr>
        <w:pStyle w:val="NormalWeb"/>
        <w:spacing w:before="0" w:beforeAutospacing="0" w:after="0" w:afterAutospacing="0"/>
        <w:rPr>
          <w:rFonts w:ascii="Palatino Linotype" w:hAnsi="Palatino Linotype"/>
          <w:szCs w:val="22"/>
        </w:rPr>
      </w:pPr>
      <w:r w:rsidRPr="008756A1">
        <w:rPr>
          <w:rFonts w:ascii="Palatino Linotype" w:hAnsi="Palatino Linotype"/>
          <w:szCs w:val="22"/>
        </w:rPr>
        <w:t>V. Both now and ever vouchsafe to hear us, O Christ;</w:t>
      </w:r>
      <w:r w:rsidRPr="008756A1">
        <w:rPr>
          <w:rFonts w:ascii="Palatino Linotype" w:hAnsi="Palatino Linotype"/>
          <w:szCs w:val="22"/>
        </w:rPr>
        <w:br/>
        <w:t xml:space="preserve">R. Graciously hear us, O Christ; graciously hear us, O Lord Christ. </w:t>
      </w:r>
    </w:p>
    <w:p w14:paraId="16C66ED4" w14:textId="77777777" w:rsidR="008756A1" w:rsidRPr="008756A1" w:rsidRDefault="008756A1" w:rsidP="008756A1">
      <w:pPr>
        <w:pStyle w:val="NormalWeb"/>
        <w:spacing w:before="0" w:beforeAutospacing="0" w:after="0" w:afterAutospacing="0"/>
        <w:rPr>
          <w:rFonts w:ascii="Palatino Linotype" w:hAnsi="Palatino Linotype"/>
          <w:sz w:val="11"/>
          <w:szCs w:val="11"/>
        </w:rPr>
      </w:pPr>
    </w:p>
    <w:p w14:paraId="55967443" w14:textId="77777777" w:rsidR="008756A1" w:rsidRPr="008756A1" w:rsidRDefault="008756A1" w:rsidP="008756A1">
      <w:pPr>
        <w:pStyle w:val="NormalWeb"/>
        <w:spacing w:before="0" w:beforeAutospacing="0" w:after="0" w:afterAutospacing="0"/>
        <w:rPr>
          <w:rFonts w:ascii="Palatino Linotype" w:hAnsi="Palatino Linotype"/>
          <w:szCs w:val="22"/>
        </w:rPr>
      </w:pPr>
      <w:r w:rsidRPr="008756A1">
        <w:rPr>
          <w:rFonts w:ascii="Palatino Linotype" w:hAnsi="Palatino Linotype"/>
          <w:szCs w:val="22"/>
        </w:rPr>
        <w:t>V. O Lord, let thy mercy be upon us;</w:t>
      </w:r>
      <w:r w:rsidRPr="008756A1">
        <w:rPr>
          <w:rFonts w:ascii="Palatino Linotype" w:hAnsi="Palatino Linotype"/>
          <w:szCs w:val="22"/>
        </w:rPr>
        <w:br/>
        <w:t xml:space="preserve">R. As we put our trust in thee. </w:t>
      </w:r>
    </w:p>
    <w:p w14:paraId="29B42D63" w14:textId="77777777" w:rsidR="008756A1" w:rsidRPr="008756A1" w:rsidRDefault="008756A1" w:rsidP="008756A1">
      <w:pPr>
        <w:pStyle w:val="NormalWeb"/>
        <w:spacing w:before="0" w:beforeAutospacing="0" w:after="0" w:afterAutospacing="0"/>
        <w:rPr>
          <w:rFonts w:ascii="Palatino Linotype" w:hAnsi="Palatino Linotype"/>
          <w:i/>
          <w:iCs/>
          <w:sz w:val="21"/>
          <w:szCs w:val="21"/>
        </w:rPr>
      </w:pPr>
    </w:p>
    <w:p w14:paraId="003DF3AE" w14:textId="77777777" w:rsidR="008756A1" w:rsidRPr="008756A1" w:rsidRDefault="008756A1" w:rsidP="008756A1">
      <w:pPr>
        <w:pStyle w:val="NormalWeb"/>
        <w:spacing w:before="0" w:beforeAutospacing="0" w:after="0" w:afterAutospacing="0"/>
        <w:rPr>
          <w:rFonts w:ascii="Palatino Linotype" w:hAnsi="Palatino Linotype"/>
          <w:sz w:val="21"/>
          <w:szCs w:val="21"/>
        </w:rPr>
      </w:pPr>
      <w:r w:rsidRPr="008756A1">
        <w:rPr>
          <w:rFonts w:ascii="Palatino Linotype" w:hAnsi="Palatino Linotype"/>
          <w:i/>
          <w:iCs/>
          <w:sz w:val="21"/>
          <w:szCs w:val="21"/>
        </w:rPr>
        <w:t xml:space="preserve">The Officiant concludes </w:t>
      </w:r>
    </w:p>
    <w:p w14:paraId="63B9FCFA" w14:textId="77777777" w:rsidR="008756A1" w:rsidRPr="008756A1" w:rsidRDefault="008756A1" w:rsidP="008756A1">
      <w:pPr>
        <w:pStyle w:val="NormalWeb"/>
        <w:spacing w:before="0" w:beforeAutospacing="0" w:after="0" w:afterAutospacing="0"/>
        <w:rPr>
          <w:rFonts w:ascii="Palatino Linotype" w:hAnsi="Palatino Linotype"/>
          <w:sz w:val="21"/>
          <w:szCs w:val="21"/>
        </w:rPr>
      </w:pPr>
      <w:r w:rsidRPr="008756A1">
        <w:rPr>
          <w:rFonts w:ascii="Palatino Linotype" w:hAnsi="Palatino Linotype"/>
          <w:szCs w:val="22"/>
        </w:rPr>
        <w:t xml:space="preserve">Let us pray. </w:t>
      </w:r>
    </w:p>
    <w:p w14:paraId="712AE773" w14:textId="77777777" w:rsidR="008756A1" w:rsidRPr="008756A1" w:rsidRDefault="008756A1" w:rsidP="008756A1">
      <w:pPr>
        <w:pStyle w:val="NormalWeb"/>
        <w:spacing w:before="0" w:beforeAutospacing="0" w:after="0" w:afterAutospacing="0"/>
        <w:rPr>
          <w:rFonts w:ascii="Palatino Linotype" w:hAnsi="Palatino Linotype"/>
          <w:szCs w:val="22"/>
        </w:rPr>
      </w:pPr>
      <w:r w:rsidRPr="008756A1">
        <w:rPr>
          <w:rFonts w:ascii="Palatino Linotype" w:hAnsi="Palatino Linotype"/>
          <w:szCs w:val="22"/>
        </w:rPr>
        <w:t xml:space="preserve">We humbly beseech thee, O Father, mercifully to look upon our infirmities; and, for the glory of thy Name, turn from us all those evils that we most justly have deserved; and grant that in all our troubles we may put our whole trust and confidence in thy mercy, and evermore serve thee in holiness and pureness of living, to thy honor and glory; through our only Mediator and Advocate, Jesus Christ our Lord. </w:t>
      </w:r>
      <w:r w:rsidRPr="008756A1">
        <w:rPr>
          <w:rFonts w:ascii="Palatino Linotype" w:hAnsi="Palatino Linotype"/>
          <w:i/>
          <w:iCs/>
          <w:szCs w:val="22"/>
        </w:rPr>
        <w:t>Amen</w:t>
      </w:r>
      <w:r w:rsidRPr="008756A1">
        <w:rPr>
          <w:rFonts w:ascii="Palatino Linotype" w:hAnsi="Palatino Linotype"/>
          <w:szCs w:val="22"/>
        </w:rPr>
        <w:t xml:space="preserve">. </w:t>
      </w:r>
    </w:p>
    <w:p w14:paraId="60AC7D1A" w14:textId="77777777" w:rsidR="008756A1" w:rsidRDefault="008756A1" w:rsidP="00BA4C75">
      <w:pPr>
        <w:rPr>
          <w:rFonts w:ascii="Palatino Linotype" w:hAnsi="Palatino Linotype"/>
        </w:rPr>
      </w:pPr>
    </w:p>
    <w:p w14:paraId="4DC8C7EE" w14:textId="2AAAC26A" w:rsidR="00BA4C75" w:rsidRDefault="00BA4C75" w:rsidP="00BA4C75">
      <w:pPr>
        <w:rPr>
          <w:rFonts w:ascii="Palatino Linotype" w:hAnsi="Palatino Linotype"/>
        </w:rPr>
      </w:pPr>
    </w:p>
    <w:p w14:paraId="15788819" w14:textId="6A781E9A" w:rsidR="00E33500" w:rsidRDefault="00E33500" w:rsidP="00E33500">
      <w:pPr>
        <w:ind w:left="-180"/>
        <w:rPr>
          <w:rFonts w:ascii="Palatino Linotype" w:hAnsi="Palatino Linotype"/>
        </w:rPr>
      </w:pPr>
      <w:r>
        <w:rPr>
          <w:rFonts w:ascii="Palatino Linotype" w:hAnsi="Palatino Linotype"/>
          <w:b/>
          <w:bCs/>
          <w:sz w:val="28"/>
          <w:szCs w:val="28"/>
        </w:rPr>
        <w:t>The Peace</w:t>
      </w:r>
    </w:p>
    <w:p w14:paraId="4C09E7BF" w14:textId="77777777" w:rsidR="00E33500" w:rsidRPr="00BA4C75" w:rsidRDefault="00E33500" w:rsidP="00E33500">
      <w:pPr>
        <w:rPr>
          <w:rFonts w:ascii="Palatino Linotype" w:hAnsi="Palatino Linotype"/>
          <w:sz w:val="12"/>
          <w:szCs w:val="12"/>
        </w:rPr>
      </w:pPr>
    </w:p>
    <w:p w14:paraId="458A1D98" w14:textId="5E59C5F1" w:rsidR="00BA4C75" w:rsidRDefault="00BA4C75" w:rsidP="00BA4C75">
      <w:pPr>
        <w:rPr>
          <w:rFonts w:ascii="Palatino Linotype" w:hAnsi="Palatino Linotype"/>
        </w:rPr>
      </w:pPr>
      <w:r>
        <w:rPr>
          <w:rFonts w:ascii="Palatino Linotype" w:hAnsi="Palatino Linotype"/>
          <w:i/>
          <w:iCs/>
        </w:rPr>
        <w:t>Leader</w:t>
      </w:r>
      <w:r>
        <w:rPr>
          <w:rFonts w:ascii="Palatino Linotype" w:hAnsi="Palatino Linotype"/>
        </w:rPr>
        <w:tab/>
      </w:r>
      <w:r>
        <w:rPr>
          <w:rFonts w:ascii="Palatino Linotype" w:hAnsi="Palatino Linotype"/>
        </w:rPr>
        <w:tab/>
        <w:t>The peace of the Lord be always with you.</w:t>
      </w:r>
    </w:p>
    <w:p w14:paraId="350B9D4C" w14:textId="43691A19" w:rsidR="00BA4C75" w:rsidRDefault="00BA4C75" w:rsidP="00BA4C75">
      <w:pPr>
        <w:rPr>
          <w:rFonts w:ascii="Palatino Linotype" w:hAnsi="Palatino Linotype"/>
        </w:rPr>
      </w:pPr>
      <w:r>
        <w:rPr>
          <w:rFonts w:ascii="Palatino Linotype" w:hAnsi="Palatino Linotype"/>
          <w:i/>
          <w:iCs/>
        </w:rPr>
        <w:t>Response</w:t>
      </w:r>
      <w:r>
        <w:rPr>
          <w:rFonts w:ascii="Palatino Linotype" w:hAnsi="Palatino Linotype"/>
        </w:rPr>
        <w:tab/>
        <w:t>And also with you.</w:t>
      </w:r>
    </w:p>
    <w:p w14:paraId="4551A2DE" w14:textId="635F1B87" w:rsidR="00D9053B" w:rsidRDefault="00D9053B">
      <w:pPr>
        <w:rPr>
          <w:rFonts w:ascii="Palatino Linotype" w:hAnsi="Palatino Linotype"/>
          <w:b/>
          <w:bCs/>
          <w:smallCaps/>
          <w:sz w:val="32"/>
          <w:szCs w:val="32"/>
        </w:rPr>
      </w:pPr>
    </w:p>
    <w:p w14:paraId="0D868C96" w14:textId="072C14F2" w:rsidR="00BA4C75" w:rsidRPr="000B6328" w:rsidRDefault="00BA4C75" w:rsidP="00BA4C75">
      <w:pPr>
        <w:jc w:val="center"/>
        <w:rPr>
          <w:rFonts w:ascii="Palatino Linotype" w:hAnsi="Palatino Linotype"/>
          <w:b/>
          <w:bCs/>
          <w:smallCaps/>
          <w:sz w:val="32"/>
          <w:szCs w:val="32"/>
        </w:rPr>
      </w:pPr>
      <w:r>
        <w:rPr>
          <w:rFonts w:ascii="Palatino Linotype" w:hAnsi="Palatino Linotype"/>
          <w:b/>
          <w:bCs/>
          <w:smallCaps/>
          <w:sz w:val="32"/>
          <w:szCs w:val="32"/>
        </w:rPr>
        <w:lastRenderedPageBreak/>
        <w:t>The Reception of Holy Communion</w:t>
      </w:r>
    </w:p>
    <w:p w14:paraId="7DCC035F" w14:textId="77777777" w:rsidR="00BA4C75" w:rsidRDefault="00BA4C75" w:rsidP="00BA4C75">
      <w:pPr>
        <w:rPr>
          <w:rFonts w:ascii="Palatino Linotype" w:hAnsi="Palatino Linotype"/>
        </w:rPr>
      </w:pPr>
    </w:p>
    <w:p w14:paraId="5BF0CEFF" w14:textId="526A4B63" w:rsidR="00BA4C75" w:rsidRDefault="00BA4C75" w:rsidP="00E33500">
      <w:pPr>
        <w:rPr>
          <w:rFonts w:ascii="Palatino Linotype" w:hAnsi="Palatino Linotype"/>
        </w:rPr>
      </w:pPr>
      <w:r>
        <w:rPr>
          <w:rFonts w:ascii="Palatino Linotype" w:hAnsi="Palatino Linotype"/>
          <w:i/>
          <w:iCs/>
        </w:rPr>
        <w:t>Leader</w:t>
      </w:r>
      <w:r w:rsidR="00E33500">
        <w:rPr>
          <w:rFonts w:ascii="Palatino Linotype" w:hAnsi="Palatino Linotype"/>
        </w:rPr>
        <w:tab/>
      </w:r>
      <w:r w:rsidR="00E33500">
        <w:rPr>
          <w:rFonts w:ascii="Palatino Linotype" w:hAnsi="Palatino Linotype"/>
        </w:rPr>
        <w:tab/>
      </w:r>
      <w:r>
        <w:rPr>
          <w:rFonts w:ascii="Palatino Linotype" w:hAnsi="Palatino Linotype"/>
        </w:rPr>
        <w:t>Let us pray in the words our savior Christ has taught us.</w:t>
      </w:r>
    </w:p>
    <w:p w14:paraId="6684035D" w14:textId="03A29516" w:rsidR="00BA4C75" w:rsidRDefault="00BA4C75" w:rsidP="00E33500">
      <w:pPr>
        <w:ind w:left="720" w:firstLine="720"/>
        <w:rPr>
          <w:rFonts w:ascii="Palatino Linotype" w:hAnsi="Palatino Linotype"/>
        </w:rPr>
      </w:pPr>
      <w:r>
        <w:rPr>
          <w:rFonts w:ascii="Palatino Linotype" w:hAnsi="Palatino Linotype"/>
        </w:rPr>
        <w:t>Our Father,</w:t>
      </w:r>
    </w:p>
    <w:p w14:paraId="0F3E1827" w14:textId="5C315B9F" w:rsidR="00BA4C75" w:rsidRPr="00E33500" w:rsidRDefault="00BA4C75" w:rsidP="00BA4C75">
      <w:pPr>
        <w:rPr>
          <w:rFonts w:ascii="Palatino Linotype" w:hAnsi="Palatino Linotype"/>
          <w:sz w:val="10"/>
          <w:szCs w:val="10"/>
        </w:rPr>
      </w:pPr>
    </w:p>
    <w:p w14:paraId="6C94B93A" w14:textId="41E9E1A8" w:rsidR="00BA4C75" w:rsidRDefault="00BA4C75" w:rsidP="00BA4C75">
      <w:pPr>
        <w:rPr>
          <w:rFonts w:ascii="Palatino Linotype" w:hAnsi="Palatino Linotype"/>
        </w:rPr>
      </w:pPr>
      <w:r>
        <w:rPr>
          <w:rFonts w:ascii="Palatino Linotype" w:hAnsi="Palatino Linotype"/>
          <w:i/>
          <w:iCs/>
        </w:rPr>
        <w:t>All</w:t>
      </w:r>
    </w:p>
    <w:p w14:paraId="4482B64F" w14:textId="641D5BA6" w:rsidR="00BA4C75" w:rsidRDefault="00BA4C75" w:rsidP="00BA4C75">
      <w:pPr>
        <w:rPr>
          <w:rFonts w:ascii="Palatino Linotype" w:hAnsi="Palatino Linotype"/>
        </w:rPr>
      </w:pPr>
      <w:r>
        <w:rPr>
          <w:rFonts w:ascii="Palatino Linotype" w:hAnsi="Palatino Linotype"/>
        </w:rPr>
        <w:t>who art in heaven,</w:t>
      </w:r>
    </w:p>
    <w:p w14:paraId="43C511B2" w14:textId="65DB8739" w:rsidR="00BA4C75" w:rsidRDefault="00BA4C75" w:rsidP="00BA4C75">
      <w:pPr>
        <w:rPr>
          <w:rFonts w:ascii="Palatino Linotype" w:hAnsi="Palatino Linotype"/>
        </w:rPr>
      </w:pPr>
      <w:r>
        <w:rPr>
          <w:rFonts w:ascii="Palatino Linotype" w:hAnsi="Palatino Linotype"/>
        </w:rPr>
        <w:t>hallowed be thy Name.</w:t>
      </w:r>
    </w:p>
    <w:p w14:paraId="6E888363" w14:textId="42052F6B" w:rsidR="00BA4C75" w:rsidRDefault="00BA4C75" w:rsidP="00BA4C75">
      <w:pPr>
        <w:rPr>
          <w:rFonts w:ascii="Palatino Linotype" w:hAnsi="Palatino Linotype"/>
        </w:rPr>
      </w:pPr>
      <w:r>
        <w:rPr>
          <w:rFonts w:ascii="Palatino Linotype" w:hAnsi="Palatino Linotype"/>
        </w:rPr>
        <w:t>thy kingdom come, thy will be done,</w:t>
      </w:r>
    </w:p>
    <w:p w14:paraId="749A3450" w14:textId="0571318E" w:rsidR="00BA4C75" w:rsidRDefault="00BA4C75" w:rsidP="00BA4C75">
      <w:pPr>
        <w:rPr>
          <w:rFonts w:ascii="Palatino Linotype" w:hAnsi="Palatino Linotype"/>
        </w:rPr>
      </w:pPr>
      <w:r>
        <w:rPr>
          <w:rFonts w:ascii="Palatino Linotype" w:hAnsi="Palatino Linotype"/>
        </w:rPr>
        <w:t>on earth as it is in heaven.</w:t>
      </w:r>
    </w:p>
    <w:p w14:paraId="6286CBA8" w14:textId="39ACD208" w:rsidR="00BA4C75" w:rsidRDefault="00BA4C75" w:rsidP="00BA4C75">
      <w:pPr>
        <w:rPr>
          <w:rFonts w:ascii="Palatino Linotype" w:hAnsi="Palatino Linotype"/>
        </w:rPr>
      </w:pPr>
      <w:r>
        <w:rPr>
          <w:rFonts w:ascii="Palatino Linotype" w:hAnsi="Palatino Linotype"/>
        </w:rPr>
        <w:t>Give us this day our daily bread,</w:t>
      </w:r>
    </w:p>
    <w:p w14:paraId="360251CD" w14:textId="7806D45D" w:rsidR="00BA4C75" w:rsidRDefault="00BA4C75" w:rsidP="00BA4C75">
      <w:pPr>
        <w:rPr>
          <w:rFonts w:ascii="Palatino Linotype" w:hAnsi="Palatino Linotype"/>
        </w:rPr>
      </w:pPr>
      <w:r>
        <w:rPr>
          <w:rFonts w:ascii="Palatino Linotype" w:hAnsi="Palatino Linotype"/>
        </w:rPr>
        <w:t>and forgive us our trespasses,</w:t>
      </w:r>
    </w:p>
    <w:p w14:paraId="390DE00F" w14:textId="37535F05" w:rsidR="00BA4C75" w:rsidRDefault="00BA4C75" w:rsidP="00BA4C75">
      <w:pPr>
        <w:rPr>
          <w:rFonts w:ascii="Palatino Linotype" w:hAnsi="Palatino Linotype"/>
        </w:rPr>
      </w:pPr>
      <w:r>
        <w:rPr>
          <w:rFonts w:ascii="Palatino Linotype" w:hAnsi="Palatino Linotype"/>
        </w:rPr>
        <w:t>as we forgive those who trespass against us.</w:t>
      </w:r>
    </w:p>
    <w:p w14:paraId="14710342" w14:textId="31666F3C" w:rsidR="00BA4C75" w:rsidRDefault="00BA4C75" w:rsidP="00BA4C75">
      <w:pPr>
        <w:rPr>
          <w:rFonts w:ascii="Palatino Linotype" w:hAnsi="Palatino Linotype"/>
        </w:rPr>
      </w:pPr>
      <w:r>
        <w:rPr>
          <w:rFonts w:ascii="Palatino Linotype" w:hAnsi="Palatino Linotype"/>
        </w:rPr>
        <w:t>And lead us not into temptation,</w:t>
      </w:r>
    </w:p>
    <w:p w14:paraId="41C61C54" w14:textId="18A7802A" w:rsidR="00BA4C75" w:rsidRDefault="00BA4C75" w:rsidP="00BA4C75">
      <w:pPr>
        <w:rPr>
          <w:rFonts w:ascii="Palatino Linotype" w:hAnsi="Palatino Linotype"/>
        </w:rPr>
      </w:pPr>
      <w:r>
        <w:rPr>
          <w:rFonts w:ascii="Palatino Linotype" w:hAnsi="Palatino Linotype"/>
        </w:rPr>
        <w:t>But deliver us from evil.</w:t>
      </w:r>
    </w:p>
    <w:p w14:paraId="6CEC8BEB" w14:textId="5E8D61DD" w:rsidR="00BA4C75" w:rsidRDefault="00BA4C75" w:rsidP="00BA4C75">
      <w:pPr>
        <w:rPr>
          <w:rFonts w:ascii="Palatino Linotype" w:hAnsi="Palatino Linotype"/>
        </w:rPr>
      </w:pPr>
      <w:r>
        <w:rPr>
          <w:rFonts w:ascii="Palatino Linotype" w:hAnsi="Palatino Linotype"/>
        </w:rPr>
        <w:t>For thine in the kingdom, and the power, and the glory,</w:t>
      </w:r>
    </w:p>
    <w:p w14:paraId="70F04F59" w14:textId="014FAB8C" w:rsidR="00BA4C75" w:rsidRDefault="00BA4C75" w:rsidP="00BA4C75">
      <w:pPr>
        <w:rPr>
          <w:rFonts w:ascii="Palatino Linotype" w:hAnsi="Palatino Linotype"/>
        </w:rPr>
      </w:pPr>
      <w:r>
        <w:rPr>
          <w:rFonts w:ascii="Palatino Linotype" w:hAnsi="Palatino Linotype"/>
        </w:rPr>
        <w:t>forever and ever.</w:t>
      </w:r>
    </w:p>
    <w:p w14:paraId="4F4CD404" w14:textId="7A1E7640" w:rsidR="00BA4C75" w:rsidRDefault="00BA4C75" w:rsidP="00BA4C75">
      <w:pPr>
        <w:rPr>
          <w:rFonts w:ascii="Palatino Linotype" w:hAnsi="Palatino Linotype"/>
        </w:rPr>
      </w:pPr>
      <w:r>
        <w:rPr>
          <w:rFonts w:ascii="Palatino Linotype" w:hAnsi="Palatino Linotype"/>
        </w:rPr>
        <w:t>Amen.</w:t>
      </w:r>
    </w:p>
    <w:p w14:paraId="5D741BFF" w14:textId="4A62F1FC" w:rsidR="00E33500" w:rsidRDefault="00E33500" w:rsidP="00BA4C75">
      <w:pPr>
        <w:rPr>
          <w:rFonts w:ascii="Palatino Linotype" w:hAnsi="Palatino Linotype"/>
        </w:rPr>
      </w:pPr>
    </w:p>
    <w:p w14:paraId="6ECDDED2" w14:textId="059397B2" w:rsidR="00E33500" w:rsidRDefault="00E33500" w:rsidP="00E33500">
      <w:pPr>
        <w:ind w:left="-180"/>
        <w:rPr>
          <w:rFonts w:ascii="Palatino Linotype" w:hAnsi="Palatino Linotype"/>
        </w:rPr>
      </w:pPr>
      <w:r>
        <w:rPr>
          <w:rFonts w:ascii="Palatino Linotype" w:hAnsi="Palatino Linotype"/>
          <w:b/>
          <w:bCs/>
          <w:sz w:val="28"/>
          <w:szCs w:val="28"/>
        </w:rPr>
        <w:t>Agnus Dei</w:t>
      </w:r>
    </w:p>
    <w:p w14:paraId="6AEA1FD6" w14:textId="77777777" w:rsidR="00E33500" w:rsidRPr="00BA4C75" w:rsidRDefault="00E33500" w:rsidP="00E33500">
      <w:pPr>
        <w:rPr>
          <w:rFonts w:ascii="Palatino Linotype" w:hAnsi="Palatino Linotype"/>
          <w:sz w:val="12"/>
          <w:szCs w:val="12"/>
        </w:rPr>
      </w:pPr>
    </w:p>
    <w:p w14:paraId="009449DD" w14:textId="7CA3D115" w:rsidR="00E33500" w:rsidRPr="00E33500" w:rsidRDefault="00E33500" w:rsidP="00E33500">
      <w:pPr>
        <w:rPr>
          <w:rFonts w:ascii="Palatino Linotype" w:hAnsi="Palatino Linotype"/>
        </w:rPr>
      </w:pPr>
      <w:r>
        <w:rPr>
          <w:rFonts w:ascii="Palatino Linotype" w:hAnsi="Palatino Linotype"/>
          <w:i/>
          <w:iCs/>
        </w:rPr>
        <w:t>Leader</w:t>
      </w:r>
      <w:r>
        <w:rPr>
          <w:rFonts w:ascii="Palatino Linotype" w:hAnsi="Palatino Linotype"/>
        </w:rPr>
        <w:t xml:space="preserve"> </w:t>
      </w:r>
      <w:r>
        <w:rPr>
          <w:rFonts w:ascii="Palatino Linotype" w:hAnsi="Palatino Linotype"/>
        </w:rPr>
        <w:tab/>
      </w:r>
      <w:r>
        <w:rPr>
          <w:rFonts w:ascii="Palatino Linotype" w:hAnsi="Palatino Linotype"/>
        </w:rPr>
        <w:tab/>
      </w:r>
      <w:r w:rsidRPr="00E33500">
        <w:rPr>
          <w:rFonts w:ascii="Palatino Linotype" w:hAnsi="Palatino Linotype"/>
        </w:rPr>
        <w:t>Lamb of God, you take away the sins of the world:</w:t>
      </w:r>
    </w:p>
    <w:p w14:paraId="53E24D52" w14:textId="2ACC4B88" w:rsidR="00E33500" w:rsidRPr="00E33500" w:rsidRDefault="00E33500" w:rsidP="00E33500">
      <w:pPr>
        <w:rPr>
          <w:rFonts w:ascii="Palatino Linotype" w:hAnsi="Palatino Linotype"/>
        </w:rPr>
      </w:pPr>
      <w:r>
        <w:rPr>
          <w:rFonts w:ascii="Palatino Linotype" w:hAnsi="Palatino Linotype"/>
          <w:i/>
          <w:iCs/>
        </w:rPr>
        <w:t>All</w:t>
      </w:r>
      <w:r w:rsidRPr="00E33500">
        <w:rPr>
          <w:rFonts w:ascii="Palatino Linotype" w:hAnsi="Palatino Linotype"/>
        </w:rPr>
        <w:t xml:space="preserve">   </w:t>
      </w:r>
      <w:r>
        <w:rPr>
          <w:rFonts w:ascii="Palatino Linotype" w:hAnsi="Palatino Linotype"/>
        </w:rPr>
        <w:tab/>
      </w:r>
      <w:r>
        <w:rPr>
          <w:rFonts w:ascii="Palatino Linotype" w:hAnsi="Palatino Linotype"/>
        </w:rPr>
        <w:tab/>
      </w:r>
      <w:r w:rsidRPr="00E33500">
        <w:rPr>
          <w:rFonts w:ascii="Palatino Linotype" w:hAnsi="Palatino Linotype"/>
        </w:rPr>
        <w:t>have mercy on us.</w:t>
      </w:r>
    </w:p>
    <w:p w14:paraId="20F7B473" w14:textId="77777777" w:rsidR="00E33500" w:rsidRPr="00E33500" w:rsidRDefault="00E33500" w:rsidP="00E33500">
      <w:pPr>
        <w:rPr>
          <w:rFonts w:ascii="Palatino Linotype" w:hAnsi="Palatino Linotype"/>
          <w:i/>
          <w:iCs/>
          <w:sz w:val="10"/>
          <w:szCs w:val="10"/>
        </w:rPr>
      </w:pPr>
    </w:p>
    <w:p w14:paraId="0A38B120" w14:textId="31DA5B92" w:rsidR="00E33500" w:rsidRPr="00E33500" w:rsidRDefault="00E33500" w:rsidP="00E33500">
      <w:pPr>
        <w:rPr>
          <w:rFonts w:ascii="Palatino Linotype" w:hAnsi="Palatino Linotype"/>
        </w:rPr>
      </w:pPr>
      <w:r>
        <w:rPr>
          <w:rFonts w:ascii="Palatino Linotype" w:hAnsi="Palatino Linotype"/>
          <w:i/>
          <w:iCs/>
        </w:rPr>
        <w:t>Leader</w:t>
      </w:r>
      <w:r>
        <w:rPr>
          <w:rFonts w:ascii="Palatino Linotype" w:hAnsi="Palatino Linotype"/>
        </w:rPr>
        <w:t xml:space="preserve"> </w:t>
      </w:r>
      <w:r>
        <w:rPr>
          <w:rFonts w:ascii="Palatino Linotype" w:hAnsi="Palatino Linotype"/>
        </w:rPr>
        <w:tab/>
      </w:r>
      <w:r>
        <w:rPr>
          <w:rFonts w:ascii="Palatino Linotype" w:hAnsi="Palatino Linotype"/>
        </w:rPr>
        <w:tab/>
      </w:r>
      <w:r w:rsidRPr="00E33500">
        <w:rPr>
          <w:rFonts w:ascii="Palatino Linotype" w:hAnsi="Palatino Linotype"/>
        </w:rPr>
        <w:t>Lamb of God, you take away the sins of the world:</w:t>
      </w:r>
    </w:p>
    <w:p w14:paraId="3BEFD82A" w14:textId="77777777" w:rsidR="00E33500" w:rsidRPr="00E33500" w:rsidRDefault="00E33500" w:rsidP="00E33500">
      <w:pPr>
        <w:rPr>
          <w:rFonts w:ascii="Palatino Linotype" w:hAnsi="Palatino Linotype"/>
        </w:rPr>
      </w:pPr>
      <w:r>
        <w:rPr>
          <w:rFonts w:ascii="Palatino Linotype" w:hAnsi="Palatino Linotype"/>
          <w:i/>
          <w:iCs/>
        </w:rPr>
        <w:t>All</w:t>
      </w:r>
      <w:r w:rsidRPr="00E33500">
        <w:rPr>
          <w:rFonts w:ascii="Palatino Linotype" w:hAnsi="Palatino Linotype"/>
        </w:rPr>
        <w:t xml:space="preserve">   </w:t>
      </w:r>
      <w:r>
        <w:rPr>
          <w:rFonts w:ascii="Palatino Linotype" w:hAnsi="Palatino Linotype"/>
        </w:rPr>
        <w:tab/>
      </w:r>
      <w:r>
        <w:rPr>
          <w:rFonts w:ascii="Palatino Linotype" w:hAnsi="Palatino Linotype"/>
        </w:rPr>
        <w:tab/>
      </w:r>
      <w:r w:rsidRPr="00E33500">
        <w:rPr>
          <w:rFonts w:ascii="Palatino Linotype" w:hAnsi="Palatino Linotype"/>
        </w:rPr>
        <w:t>have mercy on us.</w:t>
      </w:r>
    </w:p>
    <w:p w14:paraId="19C90B02" w14:textId="77777777" w:rsidR="00E33500" w:rsidRPr="00E33500" w:rsidRDefault="00E33500" w:rsidP="00E33500">
      <w:pPr>
        <w:rPr>
          <w:rFonts w:ascii="Palatino Linotype" w:hAnsi="Palatino Linotype"/>
          <w:i/>
          <w:iCs/>
          <w:sz w:val="10"/>
          <w:szCs w:val="10"/>
        </w:rPr>
      </w:pPr>
    </w:p>
    <w:p w14:paraId="127997B0" w14:textId="77777777" w:rsidR="00E33500" w:rsidRPr="00E33500" w:rsidRDefault="00E33500" w:rsidP="00E33500">
      <w:pPr>
        <w:rPr>
          <w:rFonts w:ascii="Palatino Linotype" w:hAnsi="Palatino Linotype"/>
        </w:rPr>
      </w:pPr>
      <w:r>
        <w:rPr>
          <w:rFonts w:ascii="Palatino Linotype" w:hAnsi="Palatino Linotype"/>
          <w:i/>
          <w:iCs/>
        </w:rPr>
        <w:t>Leader</w:t>
      </w:r>
      <w:r>
        <w:rPr>
          <w:rFonts w:ascii="Palatino Linotype" w:hAnsi="Palatino Linotype"/>
        </w:rPr>
        <w:t xml:space="preserve"> </w:t>
      </w:r>
      <w:r>
        <w:rPr>
          <w:rFonts w:ascii="Palatino Linotype" w:hAnsi="Palatino Linotype"/>
        </w:rPr>
        <w:tab/>
      </w:r>
      <w:r>
        <w:rPr>
          <w:rFonts w:ascii="Palatino Linotype" w:hAnsi="Palatino Linotype"/>
        </w:rPr>
        <w:tab/>
      </w:r>
      <w:r w:rsidRPr="00E33500">
        <w:rPr>
          <w:rFonts w:ascii="Palatino Linotype" w:hAnsi="Palatino Linotype"/>
        </w:rPr>
        <w:t>Lamb of God, you take away the sins of the world:</w:t>
      </w:r>
    </w:p>
    <w:p w14:paraId="5DBCF8E7" w14:textId="6EDD10CC" w:rsidR="00E33500" w:rsidRPr="00E33500" w:rsidRDefault="00E33500" w:rsidP="00E33500">
      <w:pPr>
        <w:rPr>
          <w:rFonts w:ascii="Palatino Linotype" w:hAnsi="Palatino Linotype"/>
        </w:rPr>
      </w:pPr>
      <w:r>
        <w:rPr>
          <w:rFonts w:ascii="Palatino Linotype" w:hAnsi="Palatino Linotype"/>
          <w:i/>
          <w:iCs/>
        </w:rPr>
        <w:t>All</w:t>
      </w:r>
      <w:r w:rsidRPr="00E33500">
        <w:rPr>
          <w:rFonts w:ascii="Palatino Linotype" w:hAnsi="Palatino Linotype"/>
        </w:rPr>
        <w:t xml:space="preserve">   </w:t>
      </w:r>
      <w:r>
        <w:rPr>
          <w:rFonts w:ascii="Palatino Linotype" w:hAnsi="Palatino Linotype"/>
        </w:rPr>
        <w:tab/>
      </w:r>
      <w:r>
        <w:rPr>
          <w:rFonts w:ascii="Palatino Linotype" w:hAnsi="Palatino Linotype"/>
        </w:rPr>
        <w:tab/>
        <w:t>grant us peace</w:t>
      </w:r>
      <w:r w:rsidRPr="00E33500">
        <w:rPr>
          <w:rFonts w:ascii="Palatino Linotype" w:hAnsi="Palatino Linotype"/>
        </w:rPr>
        <w:t>.</w:t>
      </w:r>
    </w:p>
    <w:p w14:paraId="50EA1D0C" w14:textId="7FE8877C" w:rsidR="00E33500" w:rsidRPr="00BA4C75" w:rsidRDefault="00E33500" w:rsidP="00E33500">
      <w:pPr>
        <w:rPr>
          <w:rFonts w:ascii="Palatino Linotype" w:hAnsi="Palatino Linotype"/>
        </w:rPr>
      </w:pPr>
    </w:p>
    <w:p w14:paraId="0A2F2989" w14:textId="56308925" w:rsidR="00E33500" w:rsidRDefault="00E33500" w:rsidP="00E33500">
      <w:pPr>
        <w:ind w:left="-180"/>
        <w:rPr>
          <w:rFonts w:ascii="Palatino Linotype" w:hAnsi="Palatino Linotype"/>
        </w:rPr>
      </w:pPr>
      <w:r>
        <w:rPr>
          <w:rFonts w:ascii="Palatino Linotype" w:hAnsi="Palatino Linotype"/>
          <w:b/>
          <w:bCs/>
          <w:sz w:val="28"/>
          <w:szCs w:val="28"/>
        </w:rPr>
        <w:t>Prayer of Humble Access</w:t>
      </w:r>
    </w:p>
    <w:p w14:paraId="4E592FA3" w14:textId="77777777" w:rsidR="00E33500" w:rsidRPr="00BA4C75" w:rsidRDefault="00E33500" w:rsidP="00E33500">
      <w:pPr>
        <w:rPr>
          <w:rFonts w:ascii="Palatino Linotype" w:hAnsi="Palatino Linotype"/>
          <w:sz w:val="12"/>
          <w:szCs w:val="12"/>
        </w:rPr>
      </w:pPr>
    </w:p>
    <w:p w14:paraId="5015C440" w14:textId="77777777" w:rsidR="00E33500" w:rsidRDefault="00E33500" w:rsidP="00BE4EC7">
      <w:pPr>
        <w:rPr>
          <w:rFonts w:ascii="Palatino Linotype" w:hAnsi="Palatino Linotype"/>
        </w:rPr>
      </w:pPr>
      <w:r>
        <w:rPr>
          <w:rFonts w:ascii="Palatino Linotype" w:hAnsi="Palatino Linotype"/>
          <w:i/>
          <w:iCs/>
        </w:rPr>
        <w:t>Leader</w:t>
      </w:r>
      <w:r>
        <w:rPr>
          <w:rFonts w:ascii="Palatino Linotype" w:hAnsi="Palatino Linotype"/>
          <w:i/>
          <w:iCs/>
        </w:rPr>
        <w:tab/>
      </w:r>
      <w:r>
        <w:rPr>
          <w:rFonts w:ascii="Palatino Linotype" w:hAnsi="Palatino Linotype"/>
          <w:i/>
          <w:iCs/>
        </w:rPr>
        <w:tab/>
      </w:r>
      <w:r w:rsidRPr="00E33500">
        <w:rPr>
          <w:rFonts w:ascii="Palatino Linotype" w:hAnsi="Palatino Linotype"/>
        </w:rPr>
        <w:t xml:space="preserve">We do not presume </w:t>
      </w:r>
    </w:p>
    <w:p w14:paraId="0545CA04" w14:textId="1D3ADCC7" w:rsidR="00BA4C75" w:rsidRDefault="00E33500" w:rsidP="00E33500">
      <w:pPr>
        <w:ind w:left="1440" w:hanging="1440"/>
        <w:rPr>
          <w:rFonts w:ascii="Palatino Linotype" w:hAnsi="Palatino Linotype"/>
        </w:rPr>
      </w:pPr>
      <w:r>
        <w:rPr>
          <w:rFonts w:ascii="Palatino Linotype" w:hAnsi="Palatino Linotype"/>
          <w:i/>
          <w:iCs/>
        </w:rPr>
        <w:t>All</w:t>
      </w:r>
      <w:r>
        <w:rPr>
          <w:rFonts w:ascii="Palatino Linotype" w:hAnsi="Palatino Linotype"/>
          <w:i/>
          <w:iCs/>
        </w:rPr>
        <w:tab/>
      </w:r>
      <w:r w:rsidRPr="00E33500">
        <w:rPr>
          <w:rFonts w:ascii="Palatino Linotype" w:hAnsi="Palatino Linotype"/>
        </w:rPr>
        <w:t>to come to this thy Table, O merciful Lord, trusting in our own righteousness, but in thy manifold and great mercies. We are not worthy so much as to gather up the crumbs under thy Table. But thou art the same Lord, whose property is always to have mercy: Grant us therefore, gracious Lord, so to eat the flesh of thy dear Son Jesus Christ, and to drink his blood, that our sinful bodies may be made clean by his body, and our souls washed through his most precious blood, and that we may evermore dwell in him, and he in us. Amen.</w:t>
      </w:r>
    </w:p>
    <w:p w14:paraId="7634882B" w14:textId="46F7F8F4" w:rsidR="00E33500" w:rsidRDefault="00E33500" w:rsidP="00E33500">
      <w:pPr>
        <w:ind w:left="1440" w:hanging="1440"/>
        <w:rPr>
          <w:rFonts w:ascii="Palatino Linotype" w:hAnsi="Palatino Linotype"/>
          <w:i/>
          <w:iCs/>
        </w:rPr>
      </w:pPr>
    </w:p>
    <w:p w14:paraId="62152FF2" w14:textId="52AFF1F8" w:rsidR="00D9053B" w:rsidRDefault="00D9053B">
      <w:pPr>
        <w:rPr>
          <w:rFonts w:ascii="Palatino Linotype" w:hAnsi="Palatino Linotype"/>
          <w:i/>
          <w:iCs/>
        </w:rPr>
      </w:pPr>
    </w:p>
    <w:p w14:paraId="4B472C26" w14:textId="77777777" w:rsidR="008756A1" w:rsidRDefault="008756A1">
      <w:pPr>
        <w:rPr>
          <w:rFonts w:ascii="Palatino Linotype" w:hAnsi="Palatino Linotype"/>
          <w:i/>
          <w:iCs/>
        </w:rPr>
      </w:pPr>
      <w:r>
        <w:rPr>
          <w:rFonts w:ascii="Palatino Linotype" w:hAnsi="Palatino Linotype"/>
          <w:i/>
          <w:iCs/>
        </w:rPr>
        <w:br w:type="page"/>
      </w:r>
    </w:p>
    <w:p w14:paraId="4D74CE31" w14:textId="4C2BE6EF" w:rsidR="004B415D" w:rsidRDefault="004B415D" w:rsidP="00E33500">
      <w:pPr>
        <w:ind w:left="1440" w:hanging="1440"/>
        <w:rPr>
          <w:rFonts w:ascii="Palatino Linotype" w:hAnsi="Palatino Linotype"/>
          <w:i/>
          <w:iCs/>
        </w:rPr>
      </w:pPr>
      <w:r>
        <w:rPr>
          <w:rFonts w:ascii="Palatino Linotype" w:hAnsi="Palatino Linotype"/>
          <w:i/>
          <w:iCs/>
        </w:rPr>
        <w:lastRenderedPageBreak/>
        <w:t>The Leader then receives the consecrated Bread, and then distributes it to all those present, using</w:t>
      </w:r>
    </w:p>
    <w:p w14:paraId="32167A50" w14:textId="15171235" w:rsidR="004B415D" w:rsidRDefault="004B415D" w:rsidP="00E33500">
      <w:pPr>
        <w:ind w:left="1440" w:hanging="1440"/>
        <w:rPr>
          <w:rFonts w:ascii="Palatino Linotype" w:hAnsi="Palatino Linotype"/>
        </w:rPr>
      </w:pPr>
      <w:r>
        <w:rPr>
          <w:rFonts w:ascii="Palatino Linotype" w:hAnsi="Palatino Linotype"/>
          <w:i/>
          <w:iCs/>
        </w:rPr>
        <w:t>the following words</w:t>
      </w:r>
    </w:p>
    <w:p w14:paraId="31223E04" w14:textId="22EEFCFF" w:rsidR="004B415D" w:rsidRDefault="004B415D" w:rsidP="004B415D">
      <w:pPr>
        <w:ind w:left="1440"/>
        <w:rPr>
          <w:rFonts w:ascii="Palatino Linotype" w:hAnsi="Palatino Linotype"/>
        </w:rPr>
      </w:pPr>
      <w:r>
        <w:rPr>
          <w:rFonts w:ascii="Palatino Linotype" w:hAnsi="Palatino Linotype"/>
        </w:rPr>
        <w:t>The Body of our Lord Jesus Christ keep you in everlasting life</w:t>
      </w:r>
    </w:p>
    <w:p w14:paraId="456C80C1" w14:textId="7DD18238" w:rsidR="004B415D" w:rsidRPr="004B415D" w:rsidRDefault="004B415D" w:rsidP="004B415D">
      <w:pPr>
        <w:rPr>
          <w:rFonts w:ascii="Palatino Linotype" w:hAnsi="Palatino Linotype"/>
        </w:rPr>
      </w:pPr>
      <w:r>
        <w:rPr>
          <w:rFonts w:ascii="Palatino Linotype" w:hAnsi="Palatino Linotype"/>
          <w:i/>
          <w:iCs/>
        </w:rPr>
        <w:t>Response</w:t>
      </w:r>
      <w:r>
        <w:rPr>
          <w:rFonts w:ascii="Palatino Linotype" w:hAnsi="Palatino Linotype"/>
        </w:rPr>
        <w:tab/>
        <w:t>Amen.</w:t>
      </w:r>
    </w:p>
    <w:p w14:paraId="37535F11" w14:textId="77777777" w:rsidR="00E33500" w:rsidRPr="000B6328" w:rsidRDefault="00E33500" w:rsidP="00BE4EC7">
      <w:pPr>
        <w:rPr>
          <w:rFonts w:ascii="Palatino Linotype" w:hAnsi="Palatino Linotype"/>
        </w:rPr>
      </w:pPr>
    </w:p>
    <w:p w14:paraId="23170749" w14:textId="00EFA467" w:rsidR="00BE4EC7" w:rsidRPr="006D02C1" w:rsidRDefault="00BE4EC7" w:rsidP="00BE4EC7">
      <w:pPr>
        <w:jc w:val="center"/>
        <w:rPr>
          <w:rFonts w:ascii="Palatino Linotype" w:hAnsi="Palatino Linotype"/>
          <w:b/>
          <w:bCs/>
          <w:smallCaps/>
          <w:sz w:val="32"/>
          <w:szCs w:val="32"/>
        </w:rPr>
      </w:pPr>
      <w:r w:rsidRPr="006D02C1">
        <w:rPr>
          <w:rFonts w:ascii="Palatino Linotype" w:hAnsi="Palatino Linotype"/>
          <w:b/>
          <w:bCs/>
          <w:smallCaps/>
          <w:sz w:val="32"/>
          <w:szCs w:val="32"/>
        </w:rPr>
        <w:t>Concluding Rites</w:t>
      </w:r>
    </w:p>
    <w:p w14:paraId="457F34EA" w14:textId="77777777" w:rsidR="00BE4EC7" w:rsidRPr="00034111" w:rsidRDefault="00BE4EC7" w:rsidP="00BE4EC7">
      <w:pPr>
        <w:rPr>
          <w:rFonts w:ascii="Palatino Linotype" w:hAnsi="Palatino Linotype"/>
          <w:b/>
          <w:bCs/>
        </w:rPr>
      </w:pPr>
    </w:p>
    <w:p w14:paraId="3C1DD418" w14:textId="77777777" w:rsidR="00BE4EC7" w:rsidRPr="006D02C1" w:rsidRDefault="00BE4EC7" w:rsidP="00BE4EC7">
      <w:pPr>
        <w:ind w:left="-180"/>
        <w:rPr>
          <w:rFonts w:ascii="Palatino Linotype" w:hAnsi="Palatino Linotype"/>
          <w:b/>
          <w:bCs/>
          <w:sz w:val="28"/>
          <w:szCs w:val="28"/>
        </w:rPr>
      </w:pPr>
      <w:r w:rsidRPr="006D02C1">
        <w:rPr>
          <w:rFonts w:ascii="Palatino Linotype" w:hAnsi="Palatino Linotype"/>
          <w:b/>
          <w:bCs/>
          <w:sz w:val="28"/>
          <w:szCs w:val="28"/>
        </w:rPr>
        <w:t>The Postcommu</w:t>
      </w:r>
      <w:r>
        <w:rPr>
          <w:rFonts w:ascii="Palatino Linotype" w:hAnsi="Palatino Linotype"/>
          <w:b/>
          <w:bCs/>
          <w:sz w:val="28"/>
          <w:szCs w:val="28"/>
        </w:rPr>
        <w:t>n</w:t>
      </w:r>
      <w:r w:rsidRPr="006D02C1">
        <w:rPr>
          <w:rFonts w:ascii="Palatino Linotype" w:hAnsi="Palatino Linotype"/>
          <w:b/>
          <w:bCs/>
          <w:sz w:val="28"/>
          <w:szCs w:val="28"/>
        </w:rPr>
        <w:t>ion Prayer</w:t>
      </w:r>
    </w:p>
    <w:p w14:paraId="5F5E6373" w14:textId="77777777" w:rsidR="00BE4EC7" w:rsidRPr="006D02C1" w:rsidRDefault="00BE4EC7" w:rsidP="00BE4EC7">
      <w:pPr>
        <w:rPr>
          <w:rFonts w:ascii="Palatino Linotype" w:hAnsi="Palatino Linotype"/>
          <w:i/>
          <w:iCs/>
          <w:sz w:val="12"/>
          <w:szCs w:val="12"/>
        </w:rPr>
      </w:pPr>
    </w:p>
    <w:p w14:paraId="431A1E99" w14:textId="41D4550E" w:rsidR="00BE4EC7" w:rsidRPr="00FA301E" w:rsidRDefault="004B415D" w:rsidP="00BE4EC7">
      <w:pPr>
        <w:rPr>
          <w:rFonts w:ascii="Palatino Linotype" w:hAnsi="Palatino Linotype"/>
          <w:i/>
          <w:iCs/>
        </w:rPr>
      </w:pPr>
      <w:r>
        <w:rPr>
          <w:rFonts w:ascii="Palatino Linotype" w:hAnsi="Palatino Linotype"/>
          <w:i/>
          <w:iCs/>
        </w:rPr>
        <w:t xml:space="preserve">After </w:t>
      </w:r>
      <w:proofErr w:type="gramStart"/>
      <w:r>
        <w:rPr>
          <w:rFonts w:ascii="Palatino Linotype" w:hAnsi="Palatino Linotype"/>
          <w:i/>
          <w:iCs/>
        </w:rPr>
        <w:t>all</w:t>
      </w:r>
      <w:proofErr w:type="gramEnd"/>
      <w:r>
        <w:rPr>
          <w:rFonts w:ascii="Palatino Linotype" w:hAnsi="Palatino Linotype"/>
          <w:i/>
          <w:iCs/>
        </w:rPr>
        <w:t xml:space="preserve"> have received, and all consecrated Bread has been consumed, the Leader says,</w:t>
      </w:r>
    </w:p>
    <w:p w14:paraId="5C14BC08" w14:textId="68708977" w:rsidR="00BE4EC7" w:rsidRDefault="00BE4EC7" w:rsidP="00BE4EC7">
      <w:pPr>
        <w:rPr>
          <w:rFonts w:ascii="Palatino Linotype" w:hAnsi="Palatino Linotype"/>
        </w:rPr>
      </w:pPr>
      <w:r w:rsidRPr="006D02C1">
        <w:rPr>
          <w:rFonts w:ascii="Palatino Linotype" w:hAnsi="Palatino Linotype"/>
        </w:rPr>
        <w:t>Let us pray.</w:t>
      </w:r>
    </w:p>
    <w:p w14:paraId="40567D5C" w14:textId="5114182C" w:rsidR="004B415D" w:rsidRDefault="004B415D" w:rsidP="00BE4EC7">
      <w:pPr>
        <w:rPr>
          <w:rFonts w:ascii="Palatino Linotype" w:hAnsi="Palatino Linotype"/>
        </w:rPr>
      </w:pPr>
    </w:p>
    <w:p w14:paraId="0AF04374" w14:textId="120E2879" w:rsidR="004B415D" w:rsidRDefault="004B415D" w:rsidP="00BE4EC7">
      <w:pPr>
        <w:rPr>
          <w:rFonts w:ascii="Palatino Linotype" w:hAnsi="Palatino Linotype"/>
          <w:i/>
          <w:iCs/>
        </w:rPr>
      </w:pPr>
      <w:r>
        <w:rPr>
          <w:rFonts w:ascii="Palatino Linotype" w:hAnsi="Palatino Linotype"/>
          <w:i/>
          <w:iCs/>
        </w:rPr>
        <w:t>One of the following is said in unison.</w:t>
      </w:r>
    </w:p>
    <w:p w14:paraId="44335B7C" w14:textId="77777777" w:rsidR="004B415D" w:rsidRPr="004B415D" w:rsidRDefault="004B415D" w:rsidP="00BE4EC7">
      <w:pPr>
        <w:rPr>
          <w:rFonts w:ascii="Palatino Linotype" w:hAnsi="Palatino Linotype"/>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B415D" w:rsidRPr="004B415D" w14:paraId="2A5EA2B7" w14:textId="77777777" w:rsidTr="004B415D">
        <w:tc>
          <w:tcPr>
            <w:tcW w:w="4675" w:type="dxa"/>
          </w:tcPr>
          <w:p w14:paraId="19523D0D"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 xml:space="preserve">Almighty and </w:t>
            </w:r>
            <w:proofErr w:type="spellStart"/>
            <w:r w:rsidRPr="004B415D">
              <w:rPr>
                <w:rFonts w:ascii="Palatino Linotype" w:hAnsi="Palatino Linotype"/>
                <w:sz w:val="22"/>
                <w:szCs w:val="22"/>
              </w:rPr>
              <w:t>everliving</w:t>
            </w:r>
            <w:proofErr w:type="spellEnd"/>
            <w:r w:rsidRPr="004B415D">
              <w:rPr>
                <w:rFonts w:ascii="Palatino Linotype" w:hAnsi="Palatino Linotype"/>
                <w:sz w:val="22"/>
                <w:szCs w:val="22"/>
              </w:rPr>
              <w:t xml:space="preserve"> God,</w:t>
            </w:r>
          </w:p>
          <w:p w14:paraId="02FCEDB3"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we thank you for feeding us with the spiritual food</w:t>
            </w:r>
          </w:p>
          <w:p w14:paraId="3C37A2EE"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of the most precious Body and Blood</w:t>
            </w:r>
          </w:p>
          <w:p w14:paraId="3D726B9F"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of your Son our Savior Jesus Christ;</w:t>
            </w:r>
          </w:p>
          <w:p w14:paraId="699789AD"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and for assuring us in these holy mysteries</w:t>
            </w:r>
          </w:p>
          <w:p w14:paraId="7589A6A8"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that we are living members of the Body of your Son,</w:t>
            </w:r>
          </w:p>
          <w:p w14:paraId="3CCB820D"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and heirs of your eternal kingdom.</w:t>
            </w:r>
          </w:p>
          <w:p w14:paraId="664912D9"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And now, Father, send us out</w:t>
            </w:r>
          </w:p>
          <w:p w14:paraId="1C64FEC7"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to do the work you have given us to do,</w:t>
            </w:r>
          </w:p>
          <w:p w14:paraId="698EDA01"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to love and serve you</w:t>
            </w:r>
          </w:p>
          <w:p w14:paraId="284E3DAB"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as faithful witnesses of Christ our Lord.</w:t>
            </w:r>
          </w:p>
          <w:p w14:paraId="5CA092C6"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To him, to you, and to the Holy Spirit,</w:t>
            </w:r>
          </w:p>
          <w:p w14:paraId="19E56B44" w14:textId="77777777" w:rsidR="004B415D" w:rsidRDefault="004B415D" w:rsidP="004B415D">
            <w:pPr>
              <w:rPr>
                <w:rFonts w:ascii="Palatino Linotype" w:hAnsi="Palatino Linotype"/>
                <w:sz w:val="22"/>
                <w:szCs w:val="22"/>
              </w:rPr>
            </w:pPr>
            <w:r w:rsidRPr="004B415D">
              <w:rPr>
                <w:rFonts w:ascii="Palatino Linotype" w:hAnsi="Palatino Linotype"/>
                <w:sz w:val="22"/>
                <w:szCs w:val="22"/>
              </w:rPr>
              <w:t xml:space="preserve">be honor and glory, now and </w:t>
            </w:r>
            <w:proofErr w:type="spellStart"/>
            <w:r w:rsidRPr="004B415D">
              <w:rPr>
                <w:rFonts w:ascii="Palatino Linotype" w:hAnsi="Palatino Linotype"/>
                <w:sz w:val="22"/>
                <w:szCs w:val="22"/>
              </w:rPr>
              <w:t>for ever</w:t>
            </w:r>
            <w:proofErr w:type="spellEnd"/>
            <w:r w:rsidRPr="004B415D">
              <w:rPr>
                <w:rFonts w:ascii="Palatino Linotype" w:hAnsi="Palatino Linotype"/>
                <w:sz w:val="22"/>
                <w:szCs w:val="22"/>
              </w:rPr>
              <w:t xml:space="preserve">. </w:t>
            </w:r>
          </w:p>
          <w:p w14:paraId="172BA4FA" w14:textId="2CE9A180"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Amen.</w:t>
            </w:r>
          </w:p>
          <w:p w14:paraId="0CA09CF3" w14:textId="77777777" w:rsidR="004B415D" w:rsidRPr="004B415D" w:rsidRDefault="004B415D" w:rsidP="00BE4EC7">
            <w:pPr>
              <w:rPr>
                <w:rFonts w:ascii="Palatino Linotype" w:hAnsi="Palatino Linotype"/>
                <w:sz w:val="22"/>
                <w:szCs w:val="22"/>
              </w:rPr>
            </w:pPr>
          </w:p>
        </w:tc>
        <w:tc>
          <w:tcPr>
            <w:tcW w:w="4675" w:type="dxa"/>
          </w:tcPr>
          <w:p w14:paraId="5AE2CC44"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Eternal God, heavenly Father,</w:t>
            </w:r>
          </w:p>
          <w:p w14:paraId="49C32E1C"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you have graciously accepted us as living members</w:t>
            </w:r>
          </w:p>
          <w:p w14:paraId="5FCCC71B"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of your Son our Savior Jesus Christ,</w:t>
            </w:r>
          </w:p>
          <w:p w14:paraId="4DFF35F8"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and you have fed us with spiritual food</w:t>
            </w:r>
          </w:p>
          <w:p w14:paraId="52C638CB"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in the Sacrament of his Body and Blood.</w:t>
            </w:r>
          </w:p>
          <w:p w14:paraId="197DAB73"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Send us now into the world in peace,</w:t>
            </w:r>
          </w:p>
          <w:p w14:paraId="05271D3E"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and grant us strength and courage</w:t>
            </w:r>
          </w:p>
          <w:p w14:paraId="48998B6B"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to love and serve you</w:t>
            </w:r>
          </w:p>
          <w:p w14:paraId="4586750B" w14:textId="77777777"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with gladness and singleness of heart;</w:t>
            </w:r>
          </w:p>
          <w:p w14:paraId="7BCE1ADE" w14:textId="77777777" w:rsidR="004B415D" w:rsidRDefault="004B415D" w:rsidP="004B415D">
            <w:pPr>
              <w:rPr>
                <w:rFonts w:ascii="Palatino Linotype" w:hAnsi="Palatino Linotype"/>
                <w:sz w:val="22"/>
                <w:szCs w:val="22"/>
              </w:rPr>
            </w:pPr>
            <w:r w:rsidRPr="004B415D">
              <w:rPr>
                <w:rFonts w:ascii="Palatino Linotype" w:hAnsi="Palatino Linotype"/>
                <w:sz w:val="22"/>
                <w:szCs w:val="22"/>
              </w:rPr>
              <w:t xml:space="preserve">through Christ our Lord. </w:t>
            </w:r>
          </w:p>
          <w:p w14:paraId="5244F36C" w14:textId="0149805D" w:rsidR="004B415D" w:rsidRPr="004B415D" w:rsidRDefault="004B415D" w:rsidP="004B415D">
            <w:pPr>
              <w:rPr>
                <w:rFonts w:ascii="Palatino Linotype" w:hAnsi="Palatino Linotype"/>
                <w:sz w:val="22"/>
                <w:szCs w:val="22"/>
              </w:rPr>
            </w:pPr>
            <w:r w:rsidRPr="004B415D">
              <w:rPr>
                <w:rFonts w:ascii="Palatino Linotype" w:hAnsi="Palatino Linotype"/>
                <w:sz w:val="22"/>
                <w:szCs w:val="22"/>
              </w:rPr>
              <w:t>Amen.</w:t>
            </w:r>
          </w:p>
          <w:p w14:paraId="08B1DC57" w14:textId="77777777" w:rsidR="004B415D" w:rsidRPr="004B415D" w:rsidRDefault="004B415D" w:rsidP="00BE4EC7">
            <w:pPr>
              <w:rPr>
                <w:rFonts w:ascii="Palatino Linotype" w:hAnsi="Palatino Linotype"/>
                <w:sz w:val="22"/>
                <w:szCs w:val="22"/>
              </w:rPr>
            </w:pPr>
          </w:p>
        </w:tc>
      </w:tr>
    </w:tbl>
    <w:p w14:paraId="79D055DC" w14:textId="3FF16F1B" w:rsidR="004B415D" w:rsidRDefault="004B415D" w:rsidP="004B415D">
      <w:pPr>
        <w:rPr>
          <w:rFonts w:ascii="Palatino Linotype" w:hAnsi="Palatino Linotype"/>
        </w:rPr>
      </w:pPr>
    </w:p>
    <w:p w14:paraId="2C4023E5" w14:textId="33ADCDCD" w:rsidR="004B415D" w:rsidRDefault="004B415D" w:rsidP="004B415D">
      <w:pPr>
        <w:rPr>
          <w:rFonts w:ascii="Palatino Linotype" w:hAnsi="Palatino Linotype"/>
        </w:rPr>
      </w:pPr>
    </w:p>
    <w:p w14:paraId="63444F02" w14:textId="0B2F9438" w:rsidR="004B415D" w:rsidRPr="00FD38C5" w:rsidRDefault="004B415D" w:rsidP="004B415D">
      <w:pPr>
        <w:rPr>
          <w:rFonts w:ascii="Palatino Linotype" w:hAnsi="Palatino Linotype"/>
        </w:rPr>
      </w:pPr>
      <w:r>
        <w:rPr>
          <w:rFonts w:ascii="Palatino Linotype" w:hAnsi="Palatino Linotype"/>
          <w:i/>
          <w:iCs/>
        </w:rPr>
        <w:t>Leader</w:t>
      </w:r>
      <w:r>
        <w:rPr>
          <w:rFonts w:ascii="Palatino Linotype" w:hAnsi="Palatino Linotype"/>
          <w:i/>
          <w:iCs/>
        </w:rPr>
        <w:tab/>
      </w:r>
      <w:r>
        <w:rPr>
          <w:rFonts w:ascii="Palatino Linotype" w:hAnsi="Palatino Linotype"/>
          <w:i/>
          <w:iCs/>
        </w:rPr>
        <w:tab/>
      </w:r>
      <w:r>
        <w:rPr>
          <w:rFonts w:ascii="Palatino Linotype" w:hAnsi="Palatino Linotype"/>
        </w:rPr>
        <w:t>Let us bless the Lord</w:t>
      </w:r>
      <w:r w:rsidRPr="00FD38C5">
        <w:rPr>
          <w:rFonts w:ascii="Palatino Linotype" w:hAnsi="Palatino Linotype"/>
        </w:rPr>
        <w:t>.</w:t>
      </w:r>
    </w:p>
    <w:p w14:paraId="4E97E99A" w14:textId="5EDA093F" w:rsidR="004B415D" w:rsidRDefault="004B415D" w:rsidP="004B415D">
      <w:pPr>
        <w:rPr>
          <w:rFonts w:ascii="Palatino Linotype" w:hAnsi="Palatino Linotype"/>
        </w:rPr>
      </w:pPr>
      <w:r>
        <w:rPr>
          <w:rFonts w:ascii="Palatino Linotype" w:hAnsi="Palatino Linotype"/>
          <w:i/>
          <w:iCs/>
        </w:rPr>
        <w:t>Response</w:t>
      </w:r>
      <w:r>
        <w:rPr>
          <w:rFonts w:ascii="Palatino Linotype" w:hAnsi="Palatino Linotype"/>
        </w:rPr>
        <w:t xml:space="preserve"> </w:t>
      </w:r>
      <w:r>
        <w:rPr>
          <w:rFonts w:ascii="Palatino Linotype" w:hAnsi="Palatino Linotype"/>
        </w:rPr>
        <w:tab/>
        <w:t>Thanks be to God</w:t>
      </w:r>
      <w:r w:rsidRPr="00FD38C5">
        <w:rPr>
          <w:rFonts w:ascii="Palatino Linotype" w:hAnsi="Palatino Linotype"/>
        </w:rPr>
        <w:t xml:space="preserve">.    </w:t>
      </w:r>
    </w:p>
    <w:p w14:paraId="2DBD017F" w14:textId="77777777" w:rsidR="004B415D" w:rsidRDefault="004B415D" w:rsidP="004B415D">
      <w:pPr>
        <w:rPr>
          <w:rFonts w:ascii="Palatino Linotype" w:hAnsi="Palatino Linotype"/>
        </w:rPr>
      </w:pPr>
    </w:p>
    <w:p w14:paraId="6C339261" w14:textId="77777777" w:rsidR="004B415D" w:rsidRDefault="004B415D" w:rsidP="004B415D">
      <w:pPr>
        <w:rPr>
          <w:rFonts w:ascii="Palatino Linotype" w:hAnsi="Palatino Linotype"/>
        </w:rPr>
      </w:pPr>
      <w:r>
        <w:rPr>
          <w:rFonts w:ascii="Palatino Linotype" w:hAnsi="Palatino Linotype"/>
          <w:i/>
          <w:iCs/>
        </w:rPr>
        <w:t>Leader</w:t>
      </w:r>
      <w:r>
        <w:rPr>
          <w:rFonts w:ascii="Palatino Linotype" w:hAnsi="Palatino Linotype"/>
          <w:i/>
          <w:iCs/>
        </w:rPr>
        <w:tab/>
      </w:r>
      <w:r>
        <w:rPr>
          <w:rFonts w:ascii="Palatino Linotype" w:hAnsi="Palatino Linotype"/>
          <w:i/>
          <w:iCs/>
        </w:rPr>
        <w:tab/>
      </w:r>
      <w:r w:rsidRPr="000B6328">
        <w:rPr>
          <w:rFonts w:ascii="Palatino Linotype" w:hAnsi="Palatino Linotype"/>
        </w:rPr>
        <w:sym w:font="Wingdings" w:char="F058"/>
      </w:r>
      <w:r>
        <w:rPr>
          <w:rFonts w:ascii="Palatino Linotype" w:hAnsi="Palatino Linotype"/>
          <w:i/>
          <w:iCs/>
        </w:rPr>
        <w:t xml:space="preserve"> </w:t>
      </w:r>
      <w:r w:rsidRPr="00FD38C5">
        <w:rPr>
          <w:rFonts w:ascii="Palatino Linotype" w:hAnsi="Palatino Linotype"/>
        </w:rPr>
        <w:t>The grace of our Lord Jesus Christ, and the love of God, and</w:t>
      </w:r>
      <w:r>
        <w:rPr>
          <w:rFonts w:ascii="Palatino Linotype" w:hAnsi="Palatino Linotype"/>
        </w:rPr>
        <w:t xml:space="preserve"> </w:t>
      </w:r>
      <w:r w:rsidRPr="00FD38C5">
        <w:rPr>
          <w:rFonts w:ascii="Palatino Linotype" w:hAnsi="Palatino Linotype"/>
        </w:rPr>
        <w:t xml:space="preserve">the </w:t>
      </w:r>
    </w:p>
    <w:p w14:paraId="11839398" w14:textId="77777777" w:rsidR="004B415D" w:rsidRPr="00FD38C5" w:rsidRDefault="004B415D" w:rsidP="004B415D">
      <w:pPr>
        <w:ind w:left="720" w:firstLine="720"/>
        <w:rPr>
          <w:rFonts w:ascii="Palatino Linotype" w:hAnsi="Palatino Linotype"/>
        </w:rPr>
      </w:pPr>
      <w:proofErr w:type="gramStart"/>
      <w:r w:rsidRPr="00FD38C5">
        <w:rPr>
          <w:rFonts w:ascii="Palatino Linotype" w:hAnsi="Palatino Linotype"/>
        </w:rPr>
        <w:t>fellowship of the Holy Spirit,</w:t>
      </w:r>
      <w:proofErr w:type="gramEnd"/>
      <w:r w:rsidRPr="00FD38C5">
        <w:rPr>
          <w:rFonts w:ascii="Palatino Linotype" w:hAnsi="Palatino Linotype"/>
        </w:rPr>
        <w:t xml:space="preserve"> be with us all evermore.</w:t>
      </w:r>
    </w:p>
    <w:p w14:paraId="7FC1E789" w14:textId="77777777" w:rsidR="004B415D" w:rsidRDefault="004B415D" w:rsidP="004B415D">
      <w:pPr>
        <w:rPr>
          <w:rFonts w:ascii="Palatino Linotype" w:hAnsi="Palatino Linotype"/>
        </w:rPr>
      </w:pPr>
      <w:r>
        <w:rPr>
          <w:rFonts w:ascii="Palatino Linotype" w:hAnsi="Palatino Linotype"/>
          <w:i/>
          <w:iCs/>
        </w:rPr>
        <w:t>Response</w:t>
      </w:r>
      <w:r>
        <w:rPr>
          <w:rFonts w:ascii="Palatino Linotype" w:hAnsi="Palatino Linotype"/>
        </w:rPr>
        <w:t xml:space="preserve"> </w:t>
      </w:r>
      <w:r>
        <w:rPr>
          <w:rFonts w:ascii="Palatino Linotype" w:hAnsi="Palatino Linotype"/>
        </w:rPr>
        <w:tab/>
      </w:r>
      <w:r w:rsidRPr="00FD38C5">
        <w:rPr>
          <w:rFonts w:ascii="Palatino Linotype" w:hAnsi="Palatino Linotype"/>
        </w:rPr>
        <w:t xml:space="preserve">Amen.    </w:t>
      </w:r>
    </w:p>
    <w:p w14:paraId="768F22B6" w14:textId="77777777" w:rsidR="004B415D" w:rsidRDefault="004B415D" w:rsidP="004B415D">
      <w:pPr>
        <w:rPr>
          <w:rFonts w:ascii="Palatino Linotype" w:hAnsi="Palatino Linotype"/>
        </w:rPr>
      </w:pPr>
    </w:p>
    <w:p w14:paraId="65AC873B" w14:textId="77777777" w:rsidR="004B415D" w:rsidRDefault="004B415D" w:rsidP="004B415D">
      <w:pPr>
        <w:rPr>
          <w:rFonts w:ascii="Palatino Linotype" w:hAnsi="Palatino Linotype"/>
        </w:rPr>
      </w:pPr>
    </w:p>
    <w:p w14:paraId="329BD471" w14:textId="31B41BC1" w:rsidR="005451F5" w:rsidRPr="003F6A32" w:rsidRDefault="005451F5" w:rsidP="005451F5">
      <w:pPr>
        <w:jc w:val="center"/>
        <w:rPr>
          <w:rFonts w:ascii="Palatino Linotype" w:hAnsi="Palatino Linotype"/>
          <w:b/>
          <w:bCs/>
          <w:smallCaps/>
          <w:sz w:val="40"/>
          <w:szCs w:val="40"/>
        </w:rPr>
      </w:pPr>
      <w:r w:rsidRPr="003F6A32">
        <w:rPr>
          <w:noProof/>
        </w:rPr>
        <mc:AlternateContent>
          <mc:Choice Requires="wps">
            <w:drawing>
              <wp:anchor distT="0" distB="0" distL="114300" distR="114300" simplePos="0" relativeHeight="251677696" behindDoc="0" locked="0" layoutInCell="1" allowOverlap="1" wp14:anchorId="5E555A12" wp14:editId="0B6D40A1">
                <wp:simplePos x="0" y="0"/>
                <wp:positionH relativeFrom="column">
                  <wp:posOffset>2527300</wp:posOffset>
                </wp:positionH>
                <wp:positionV relativeFrom="paragraph">
                  <wp:posOffset>2874010</wp:posOffset>
                </wp:positionV>
                <wp:extent cx="1003300" cy="66040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1003300" cy="660400"/>
                        </a:xfrm>
                        <a:prstGeom prst="rect">
                          <a:avLst/>
                        </a:prstGeom>
                        <a:solidFill>
                          <a:schemeClr val="lt1"/>
                        </a:solidFill>
                        <a:ln w="6350">
                          <a:noFill/>
                        </a:ln>
                      </wps:spPr>
                      <wps:txbx>
                        <w:txbxContent>
                          <w:p w14:paraId="68428788" w14:textId="77777777" w:rsidR="005451F5" w:rsidRDefault="005451F5" w:rsidP="00545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55A12" id="_x0000_t202" coordsize="21600,21600" o:spt="202" path="m,l,21600r21600,l21600,xe">
                <v:stroke joinstyle="miter"/>
                <v:path gradientshapeok="t" o:connecttype="rect"/>
              </v:shapetype>
              <v:shape id="Text Box 68" o:spid="_x0000_s1026" type="#_x0000_t202" style="position:absolute;left:0;text-align:left;margin-left:199pt;margin-top:226.3pt;width:79pt;height: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" fillcolor="white [3201]" stroked="f" strokeweight=".5pt">
                <v:textbox>
                  <w:txbxContent>
                    <w:p w14:paraId="68428788" w14:textId="77777777" w:rsidR="005451F5" w:rsidRDefault="005451F5" w:rsidP="005451F5"/>
                  </w:txbxContent>
                </v:textbox>
              </v:shape>
            </w:pict>
          </mc:Fallback>
        </mc:AlternateContent>
      </w:r>
    </w:p>
    <w:p w14:paraId="6969E61A" w14:textId="1F31C819" w:rsidR="00126AEA" w:rsidRDefault="00126AEA"/>
    <w:sectPr w:rsidR="00126AEA" w:rsidSect="00D9053B">
      <w:footerReference w:type="even" r:id="rId9"/>
      <w:footerReference w:type="default" r:id="rId10"/>
      <w:pgSz w:w="12240" w:h="15840"/>
      <w:pgMar w:top="720" w:right="1440" w:bottom="806"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1839D" w14:textId="77777777" w:rsidR="007D7A41" w:rsidRDefault="007D7A41">
      <w:r>
        <w:separator/>
      </w:r>
    </w:p>
  </w:endnote>
  <w:endnote w:type="continuationSeparator" w:id="0">
    <w:p w14:paraId="092F63AC" w14:textId="77777777" w:rsidR="007D7A41" w:rsidRDefault="007D7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201459"/>
      <w:docPartObj>
        <w:docPartGallery w:val="Page Numbers (Bottom of Page)"/>
        <w:docPartUnique/>
      </w:docPartObj>
    </w:sdtPr>
    <w:sdtEndPr>
      <w:rPr>
        <w:rStyle w:val="PageNumber"/>
      </w:rPr>
    </w:sdtEndPr>
    <w:sdtContent>
      <w:p w14:paraId="238A7CA2" w14:textId="77777777" w:rsidR="00E46B9E" w:rsidRDefault="00C72777" w:rsidP="00B91CC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DC17DD" w14:textId="77777777" w:rsidR="00E46B9E" w:rsidRDefault="007D7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Palatino Linotype" w:hAnsi="Palatino Linotype"/>
      </w:rPr>
      <w:id w:val="-1776930721"/>
      <w:docPartObj>
        <w:docPartGallery w:val="Page Numbers (Bottom of Page)"/>
        <w:docPartUnique/>
      </w:docPartObj>
    </w:sdtPr>
    <w:sdtEndPr>
      <w:rPr>
        <w:rStyle w:val="PageNumber"/>
      </w:rPr>
    </w:sdtEndPr>
    <w:sdtContent>
      <w:p w14:paraId="3E4A533E" w14:textId="77777777" w:rsidR="00E46B9E" w:rsidRPr="00E46B9E" w:rsidRDefault="00C72777" w:rsidP="00B91CC7">
        <w:pPr>
          <w:pStyle w:val="Footer"/>
          <w:framePr w:wrap="none" w:vAnchor="text" w:hAnchor="margin" w:xAlign="center" w:y="1"/>
          <w:rPr>
            <w:rStyle w:val="PageNumber"/>
            <w:rFonts w:ascii="Palatino Linotype" w:hAnsi="Palatino Linotype"/>
          </w:rPr>
        </w:pPr>
        <w:r w:rsidRPr="00E46B9E">
          <w:rPr>
            <w:rStyle w:val="PageNumber"/>
            <w:rFonts w:ascii="Palatino Linotype" w:hAnsi="Palatino Linotype"/>
          </w:rPr>
          <w:fldChar w:fldCharType="begin"/>
        </w:r>
        <w:r w:rsidRPr="00E46B9E">
          <w:rPr>
            <w:rStyle w:val="PageNumber"/>
            <w:rFonts w:ascii="Palatino Linotype" w:hAnsi="Palatino Linotype"/>
          </w:rPr>
          <w:instrText xml:space="preserve"> PAGE </w:instrText>
        </w:r>
        <w:r w:rsidRPr="00E46B9E">
          <w:rPr>
            <w:rStyle w:val="PageNumber"/>
            <w:rFonts w:ascii="Palatino Linotype" w:hAnsi="Palatino Linotype"/>
          </w:rPr>
          <w:fldChar w:fldCharType="separate"/>
        </w:r>
        <w:r w:rsidRPr="00E46B9E">
          <w:rPr>
            <w:rStyle w:val="PageNumber"/>
            <w:rFonts w:ascii="Palatino Linotype" w:hAnsi="Palatino Linotype"/>
            <w:noProof/>
          </w:rPr>
          <w:t>1</w:t>
        </w:r>
        <w:r w:rsidRPr="00E46B9E">
          <w:rPr>
            <w:rStyle w:val="PageNumber"/>
            <w:rFonts w:ascii="Palatino Linotype" w:hAnsi="Palatino Linotype"/>
          </w:rPr>
          <w:fldChar w:fldCharType="end"/>
        </w:r>
      </w:p>
    </w:sdtContent>
  </w:sdt>
  <w:p w14:paraId="44684AB0" w14:textId="77777777" w:rsidR="00E46B9E" w:rsidRPr="00E46B9E" w:rsidRDefault="007D7A41">
    <w:pPr>
      <w:pStyle w:val="Footer"/>
      <w:rPr>
        <w:rFonts w:ascii="Palatino Linotype" w:hAnsi="Palatino Linoty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5CB4D" w14:textId="77777777" w:rsidR="007D7A41" w:rsidRDefault="007D7A41">
      <w:r>
        <w:separator/>
      </w:r>
    </w:p>
  </w:footnote>
  <w:footnote w:type="continuationSeparator" w:id="0">
    <w:p w14:paraId="068546AF" w14:textId="77777777" w:rsidR="007D7A41" w:rsidRDefault="007D7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EC7"/>
    <w:rsid w:val="000B6328"/>
    <w:rsid w:val="00126AEA"/>
    <w:rsid w:val="00184517"/>
    <w:rsid w:val="001C4FD2"/>
    <w:rsid w:val="00267420"/>
    <w:rsid w:val="00340459"/>
    <w:rsid w:val="00485D94"/>
    <w:rsid w:val="004B415D"/>
    <w:rsid w:val="005239EC"/>
    <w:rsid w:val="005451F5"/>
    <w:rsid w:val="0056376E"/>
    <w:rsid w:val="00586508"/>
    <w:rsid w:val="00593DC9"/>
    <w:rsid w:val="005C347C"/>
    <w:rsid w:val="0064757C"/>
    <w:rsid w:val="007D7A41"/>
    <w:rsid w:val="00832F59"/>
    <w:rsid w:val="00843BB6"/>
    <w:rsid w:val="008756A1"/>
    <w:rsid w:val="00BA4C75"/>
    <w:rsid w:val="00BE4EC7"/>
    <w:rsid w:val="00C30B69"/>
    <w:rsid w:val="00C72777"/>
    <w:rsid w:val="00D9053B"/>
    <w:rsid w:val="00E33500"/>
    <w:rsid w:val="00E576CE"/>
    <w:rsid w:val="00FD38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D7937"/>
  <w15:chartTrackingRefBased/>
  <w15:docId w15:val="{618A1FB8-AEF9-0C4B-B8FB-D3996273D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E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E4EC7"/>
    <w:pPr>
      <w:tabs>
        <w:tab w:val="center" w:pos="4680"/>
        <w:tab w:val="right" w:pos="9360"/>
      </w:tabs>
    </w:pPr>
  </w:style>
  <w:style w:type="character" w:customStyle="1" w:styleId="FooterChar">
    <w:name w:val="Footer Char"/>
    <w:basedOn w:val="DefaultParagraphFont"/>
    <w:link w:val="Footer"/>
    <w:uiPriority w:val="99"/>
    <w:rsid w:val="00BE4EC7"/>
    <w:rPr>
      <w:rFonts w:ascii="Times New Roman" w:eastAsia="Times New Roman" w:hAnsi="Times New Roman" w:cs="Times New Roman"/>
    </w:rPr>
  </w:style>
  <w:style w:type="character" w:styleId="PageNumber">
    <w:name w:val="page number"/>
    <w:basedOn w:val="DefaultParagraphFont"/>
    <w:uiPriority w:val="99"/>
    <w:semiHidden/>
    <w:unhideWhenUsed/>
    <w:rsid w:val="00BE4EC7"/>
  </w:style>
  <w:style w:type="table" w:styleId="TableGrid">
    <w:name w:val="Table Grid"/>
    <w:basedOn w:val="TableNormal"/>
    <w:uiPriority w:val="39"/>
    <w:rsid w:val="00BE4EC7"/>
    <w:rPr>
      <w:rFonts w:ascii="Times New Roman" w:hAnsi="Times New Roman" w:cs="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6328"/>
    <w:rPr>
      <w:sz w:val="18"/>
      <w:szCs w:val="18"/>
    </w:rPr>
  </w:style>
  <w:style w:type="character" w:customStyle="1" w:styleId="BalloonTextChar">
    <w:name w:val="Balloon Text Char"/>
    <w:basedOn w:val="DefaultParagraphFont"/>
    <w:link w:val="BalloonText"/>
    <w:uiPriority w:val="99"/>
    <w:semiHidden/>
    <w:rsid w:val="000B6328"/>
    <w:rPr>
      <w:rFonts w:ascii="Times New Roman" w:eastAsia="Times New Roman" w:hAnsi="Times New Roman" w:cs="Times New Roman"/>
      <w:sz w:val="18"/>
      <w:szCs w:val="18"/>
    </w:rPr>
  </w:style>
  <w:style w:type="character" w:styleId="Hyperlink">
    <w:name w:val="Hyperlink"/>
    <w:basedOn w:val="DefaultParagraphFont"/>
    <w:uiPriority w:val="99"/>
    <w:unhideWhenUsed/>
    <w:rsid w:val="000B6328"/>
    <w:rPr>
      <w:color w:val="0563C1" w:themeColor="hyperlink"/>
      <w:u w:val="single"/>
    </w:rPr>
  </w:style>
  <w:style w:type="character" w:styleId="UnresolvedMention">
    <w:name w:val="Unresolved Mention"/>
    <w:basedOn w:val="DefaultParagraphFont"/>
    <w:uiPriority w:val="99"/>
    <w:semiHidden/>
    <w:unhideWhenUsed/>
    <w:rsid w:val="000B6328"/>
    <w:rPr>
      <w:color w:val="605E5C"/>
      <w:shd w:val="clear" w:color="auto" w:fill="E1DFDD"/>
    </w:rPr>
  </w:style>
  <w:style w:type="paragraph" w:styleId="NormalWeb">
    <w:name w:val="Normal (Web)"/>
    <w:basedOn w:val="Normal"/>
    <w:uiPriority w:val="99"/>
    <w:unhideWhenUsed/>
    <w:rsid w:val="008756A1"/>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donfire.org/resources/homily/" TargetMode="External"/><Relationship Id="rId3" Type="http://schemas.openxmlformats.org/officeDocument/2006/relationships/webSettings" Target="webSettings.xml"/><Relationship Id="rId7" Type="http://schemas.openxmlformats.org/officeDocument/2006/relationships/hyperlink" Target="http://lectionarypage.ne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Olver</cp:lastModifiedBy>
  <cp:revision>4</cp:revision>
  <cp:lastPrinted>2020-03-19T20:41:00Z</cp:lastPrinted>
  <dcterms:created xsi:type="dcterms:W3CDTF">2020-03-19T16:11:00Z</dcterms:created>
  <dcterms:modified xsi:type="dcterms:W3CDTF">2020-03-19T20:41:00Z</dcterms:modified>
</cp:coreProperties>
</file>