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A00A" w14:textId="254E3749" w:rsidR="005C347C" w:rsidRPr="000B6328" w:rsidRDefault="007445A1" w:rsidP="000B6328">
      <w:pPr>
        <w:jc w:val="center"/>
        <w:rPr>
          <w:rFonts w:ascii="Palatino Linotype" w:hAnsi="Palatino Linotype"/>
          <w:b/>
          <w:bCs/>
          <w:smallCaps/>
          <w:sz w:val="32"/>
          <w:szCs w:val="32"/>
        </w:rPr>
      </w:pPr>
      <w:r>
        <w:rPr>
          <w:rFonts w:ascii="Palatino Linotype" w:hAnsi="Palatino Linotype"/>
          <w:b/>
          <w:bCs/>
          <w:smallCaps/>
          <w:sz w:val="32"/>
          <w:szCs w:val="32"/>
        </w:rPr>
        <w:t>The Reception of Holy Communion</w:t>
      </w:r>
    </w:p>
    <w:p w14:paraId="36AA7678" w14:textId="7EBAE251" w:rsidR="00FD38C5" w:rsidRPr="001B662E" w:rsidRDefault="001B662E" w:rsidP="001B662E">
      <w:pPr>
        <w:jc w:val="center"/>
        <w:rPr>
          <w:rFonts w:ascii="Palatino Linotype" w:hAnsi="Palatino Linotype"/>
          <w:i/>
          <w:iCs/>
          <w:sz w:val="22"/>
          <w:szCs w:val="22"/>
        </w:rPr>
      </w:pPr>
      <w:r w:rsidRPr="001B662E">
        <w:rPr>
          <w:rFonts w:ascii="Palatino Linotype" w:hAnsi="Palatino Linotype"/>
          <w:i/>
          <w:iCs/>
          <w:sz w:val="22"/>
          <w:szCs w:val="22"/>
        </w:rPr>
        <w:t xml:space="preserve">For when the reserved Sacrament is brought to the Faithful who are unable to participate in the Eucharistic liturgy. A longer version is available for those who are not able to watch a live-streamed version of the Liturgy. </w:t>
      </w:r>
    </w:p>
    <w:p w14:paraId="5C98334D" w14:textId="6289402D" w:rsidR="001B662E" w:rsidRDefault="001B662E" w:rsidP="00FD38C5">
      <w:pPr>
        <w:rPr>
          <w:rFonts w:ascii="Palatino Linotype" w:hAnsi="Palatino Linotype"/>
        </w:rPr>
      </w:pPr>
    </w:p>
    <w:p w14:paraId="466FD6D7" w14:textId="77777777" w:rsidR="001B662E" w:rsidRDefault="001B662E" w:rsidP="00FD38C5">
      <w:pPr>
        <w:rPr>
          <w:rFonts w:ascii="Palatino Linotype" w:hAnsi="Palatino Linotype"/>
        </w:rPr>
      </w:pPr>
    </w:p>
    <w:p w14:paraId="0BAFEB05" w14:textId="64B3AC48" w:rsidR="00C01742" w:rsidRPr="00C01742" w:rsidRDefault="00C01742" w:rsidP="00FD38C5">
      <w:pPr>
        <w:rPr>
          <w:rFonts w:ascii="Palatino Linotype" w:hAnsi="Palatino Linotype"/>
          <w:i/>
          <w:iCs/>
        </w:rPr>
      </w:pPr>
      <w:r w:rsidRPr="00C01742">
        <w:rPr>
          <w:rFonts w:ascii="Palatino Linotype" w:hAnsi="Palatino Linotype"/>
          <w:i/>
          <w:iCs/>
        </w:rPr>
        <w:t>The family gathers in a central location. It is appropriate that a cross or image of Our Lord is placed where all can see. The receptacle that holds the Blessed Sacrament can be placed by this image.</w:t>
      </w:r>
    </w:p>
    <w:p w14:paraId="54011282" w14:textId="77777777" w:rsidR="00C01742" w:rsidRDefault="00C01742" w:rsidP="00FD38C5">
      <w:pPr>
        <w:rPr>
          <w:rFonts w:ascii="Palatino Linotype" w:hAnsi="Palatino Linotype"/>
        </w:rPr>
      </w:pPr>
    </w:p>
    <w:p w14:paraId="0B9D1A7A" w14:textId="569351EB" w:rsidR="00FD38C5" w:rsidRPr="00FD38C5" w:rsidRDefault="00FD38C5"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000B6328" w:rsidRPr="000B6328">
        <w:rPr>
          <w:rFonts w:ascii="Palatino Linotype" w:hAnsi="Palatino Linotype"/>
        </w:rPr>
        <w:sym w:font="Wingdings" w:char="F058"/>
      </w:r>
      <w:r w:rsidR="000B6328">
        <w:rPr>
          <w:rFonts w:ascii="Palatino Linotype" w:hAnsi="Palatino Linotype"/>
          <w:i/>
          <w:iCs/>
        </w:rPr>
        <w:t xml:space="preserve"> </w:t>
      </w:r>
      <w:r w:rsidR="004B415D">
        <w:rPr>
          <w:rFonts w:ascii="Palatino Linotype" w:hAnsi="Palatino Linotype"/>
        </w:rPr>
        <w:t>In the Name of the Father, and of the Son, and of the Holy Spirit</w:t>
      </w:r>
      <w:r w:rsidRPr="00FD38C5">
        <w:rPr>
          <w:rFonts w:ascii="Palatino Linotype" w:hAnsi="Palatino Linotype"/>
        </w:rPr>
        <w:t>.</w:t>
      </w:r>
    </w:p>
    <w:p w14:paraId="6E1C4829" w14:textId="20211567" w:rsidR="00FD38C5" w:rsidRDefault="00FD38C5" w:rsidP="00FD38C5">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r>
      <w:r w:rsidRPr="00FD38C5">
        <w:rPr>
          <w:rFonts w:ascii="Palatino Linotype" w:hAnsi="Palatino Linotype"/>
        </w:rPr>
        <w:t xml:space="preserve">Amen.    </w:t>
      </w:r>
    </w:p>
    <w:p w14:paraId="5EA5769C" w14:textId="0CC42DDE" w:rsidR="00FD38C5" w:rsidRDefault="00FD38C5" w:rsidP="00FD38C5">
      <w:pPr>
        <w:rPr>
          <w:rFonts w:ascii="Palatino Linotype" w:hAnsi="Palatino Linotype"/>
        </w:rPr>
      </w:pPr>
    </w:p>
    <w:p w14:paraId="41226874" w14:textId="360B5BB8" w:rsidR="007445A1" w:rsidRDefault="007445A1" w:rsidP="00FD38C5">
      <w:pPr>
        <w:ind w:left="1440" w:hanging="1440"/>
        <w:rPr>
          <w:rFonts w:ascii="Palatino Linotype" w:hAnsi="Palatino Linotype"/>
        </w:rPr>
      </w:pPr>
      <w:r>
        <w:rPr>
          <w:rFonts w:ascii="Palatino Linotype" w:hAnsi="Palatino Linotype"/>
          <w:i/>
          <w:iCs/>
        </w:rPr>
        <w:t xml:space="preserve">The </w:t>
      </w:r>
      <w:r w:rsidR="00FD38C5">
        <w:rPr>
          <w:rFonts w:ascii="Palatino Linotype" w:hAnsi="Palatino Linotype"/>
          <w:i/>
          <w:iCs/>
        </w:rPr>
        <w:t>Leader</w:t>
      </w:r>
      <w:r>
        <w:rPr>
          <w:rFonts w:ascii="Palatino Linotype" w:hAnsi="Palatino Linotype"/>
          <w:i/>
          <w:iCs/>
        </w:rPr>
        <w:t xml:space="preserve"> then reads one of the following passage</w:t>
      </w:r>
      <w:r w:rsidR="001978C7">
        <w:rPr>
          <w:rFonts w:ascii="Palatino Linotype" w:hAnsi="Palatino Linotype"/>
          <w:i/>
          <w:iCs/>
        </w:rPr>
        <w:t>s</w:t>
      </w:r>
      <w:r>
        <w:rPr>
          <w:rFonts w:ascii="Palatino Linotype" w:hAnsi="Palatino Linotype"/>
          <w:i/>
          <w:iCs/>
        </w:rPr>
        <w:t xml:space="preserve"> of Scripture</w:t>
      </w:r>
      <w:r w:rsidR="00FD38C5">
        <w:rPr>
          <w:rFonts w:ascii="Palatino Linotype" w:hAnsi="Palatino Linotype"/>
        </w:rPr>
        <w:tab/>
      </w:r>
    </w:p>
    <w:p w14:paraId="7B3C5CDB" w14:textId="77777777" w:rsidR="007445A1" w:rsidRPr="001B662E" w:rsidRDefault="007445A1" w:rsidP="007445A1">
      <w:pPr>
        <w:rPr>
          <w:rFonts w:ascii="Palatino Linotype" w:hAnsi="Palatino Linotype"/>
          <w:sz w:val="8"/>
          <w:szCs w:val="8"/>
        </w:rPr>
      </w:pPr>
    </w:p>
    <w:p w14:paraId="61FECF5A" w14:textId="72DEF98F" w:rsidR="007445A1" w:rsidRPr="007445A1" w:rsidRDefault="007445A1" w:rsidP="007445A1">
      <w:pPr>
        <w:rPr>
          <w:rFonts w:ascii="Palatino Linotype" w:hAnsi="Palatino Linotype"/>
        </w:rPr>
      </w:pPr>
      <w:r w:rsidRPr="007445A1">
        <w:rPr>
          <w:rFonts w:ascii="Palatino Linotype" w:hAnsi="Palatino Linotype"/>
        </w:rPr>
        <w:t>God so loved the world that he gave his only Son, that</w:t>
      </w:r>
      <w:r>
        <w:rPr>
          <w:rFonts w:ascii="Palatino Linotype" w:hAnsi="Palatino Linotype"/>
        </w:rPr>
        <w:t xml:space="preserve"> </w:t>
      </w:r>
      <w:r w:rsidRPr="007445A1">
        <w:rPr>
          <w:rFonts w:ascii="Palatino Linotype" w:hAnsi="Palatino Linotype"/>
        </w:rPr>
        <w:t>whoever believes in him should not perish, but have eternal life.</w:t>
      </w:r>
      <w:r w:rsidRPr="007445A1">
        <w:rPr>
          <w:rFonts w:ascii="Palatino Linotype" w:hAnsi="Palatino Linotype"/>
        </w:rPr>
        <w:tab/>
      </w:r>
      <w:r>
        <w:rPr>
          <w:rFonts w:ascii="Palatino Linotype" w:hAnsi="Palatino Linotype"/>
        </w:rPr>
        <w:tab/>
      </w:r>
      <w:r w:rsidRPr="007445A1">
        <w:rPr>
          <w:rFonts w:ascii="Palatino Linotype" w:hAnsi="Palatino Linotype"/>
          <w:i/>
          <w:iCs/>
        </w:rPr>
        <w:t>John 3:16</w:t>
      </w:r>
    </w:p>
    <w:p w14:paraId="0765887D" w14:textId="77777777" w:rsidR="007445A1" w:rsidRPr="007445A1" w:rsidRDefault="007445A1" w:rsidP="007445A1">
      <w:pPr>
        <w:rPr>
          <w:rFonts w:ascii="Palatino Linotype" w:hAnsi="Palatino Linotype"/>
        </w:rPr>
      </w:pPr>
      <w:r w:rsidRPr="007445A1">
        <w:rPr>
          <w:rFonts w:ascii="Palatino Linotype" w:hAnsi="Palatino Linotype"/>
        </w:rPr>
        <w:t xml:space="preserve"> </w:t>
      </w:r>
    </w:p>
    <w:p w14:paraId="685A906F" w14:textId="536557F2" w:rsidR="007445A1" w:rsidRPr="007445A1" w:rsidRDefault="007445A1" w:rsidP="007445A1">
      <w:pPr>
        <w:rPr>
          <w:rFonts w:ascii="Palatino Linotype" w:hAnsi="Palatino Linotype"/>
        </w:rPr>
      </w:pPr>
      <w:r w:rsidRPr="007445A1">
        <w:rPr>
          <w:rFonts w:ascii="Palatino Linotype" w:hAnsi="Palatino Linotype"/>
        </w:rPr>
        <w:t>Jesus said, “I am the bread of life; whoever comes to me shall</w:t>
      </w:r>
      <w:r>
        <w:rPr>
          <w:rFonts w:ascii="Palatino Linotype" w:hAnsi="Palatino Linotype"/>
        </w:rPr>
        <w:t xml:space="preserve"> </w:t>
      </w:r>
      <w:r w:rsidRPr="007445A1">
        <w:rPr>
          <w:rFonts w:ascii="Palatino Linotype" w:hAnsi="Palatino Linotype"/>
        </w:rPr>
        <w:t>not hunger, and whoever believes in me shall never thirst.”</w:t>
      </w:r>
      <w:r>
        <w:rPr>
          <w:rFonts w:ascii="Palatino Linotype" w:hAnsi="Palatino Linotype"/>
        </w:rPr>
        <w:tab/>
      </w:r>
      <w:r>
        <w:rPr>
          <w:rFonts w:ascii="Palatino Linotype" w:hAnsi="Palatino Linotype"/>
        </w:rPr>
        <w:tab/>
      </w:r>
      <w:r w:rsidRPr="007445A1">
        <w:rPr>
          <w:rFonts w:ascii="Palatino Linotype" w:hAnsi="Palatino Linotype"/>
          <w:i/>
          <w:iCs/>
        </w:rPr>
        <w:t>John 6:35</w:t>
      </w:r>
    </w:p>
    <w:p w14:paraId="7563EF60" w14:textId="77777777" w:rsidR="007445A1" w:rsidRPr="007445A1" w:rsidRDefault="007445A1" w:rsidP="007445A1">
      <w:pPr>
        <w:rPr>
          <w:rFonts w:ascii="Palatino Linotype" w:hAnsi="Palatino Linotype"/>
        </w:rPr>
      </w:pPr>
    </w:p>
    <w:p w14:paraId="55E95CA0" w14:textId="36165AB1" w:rsidR="007445A1" w:rsidRPr="007445A1" w:rsidRDefault="007445A1" w:rsidP="007445A1">
      <w:pPr>
        <w:rPr>
          <w:rFonts w:ascii="Palatino Linotype" w:hAnsi="Palatino Linotype"/>
          <w:i/>
          <w:iCs/>
        </w:rPr>
      </w:pPr>
      <w:r w:rsidRPr="007445A1">
        <w:rPr>
          <w:rFonts w:ascii="Palatino Linotype" w:hAnsi="Palatino Linotype"/>
        </w:rPr>
        <w:t>Jesus said, “I am the living bread which came down from</w:t>
      </w:r>
      <w:r>
        <w:rPr>
          <w:rFonts w:ascii="Palatino Linotype" w:hAnsi="Palatino Linotype"/>
        </w:rPr>
        <w:t xml:space="preserve"> </w:t>
      </w:r>
      <w:r w:rsidRPr="007445A1">
        <w:rPr>
          <w:rFonts w:ascii="Palatino Linotype" w:hAnsi="Palatino Linotype"/>
        </w:rPr>
        <w:t xml:space="preserve">heaven; if anyone eats of this bread, he will live </w:t>
      </w:r>
      <w:proofErr w:type="spellStart"/>
      <w:r w:rsidRPr="007445A1">
        <w:rPr>
          <w:rFonts w:ascii="Palatino Linotype" w:hAnsi="Palatino Linotype"/>
        </w:rPr>
        <w:t>for ever</w:t>
      </w:r>
      <w:proofErr w:type="spellEnd"/>
      <w:r w:rsidRPr="007445A1">
        <w:rPr>
          <w:rFonts w:ascii="Palatino Linotype" w:hAnsi="Palatino Linotype"/>
        </w:rPr>
        <w:t>; and</w:t>
      </w:r>
      <w:r>
        <w:rPr>
          <w:rFonts w:ascii="Palatino Linotype" w:hAnsi="Palatino Linotype"/>
        </w:rPr>
        <w:t xml:space="preserve"> </w:t>
      </w:r>
      <w:r w:rsidRPr="007445A1">
        <w:rPr>
          <w:rFonts w:ascii="Palatino Linotype" w:hAnsi="Palatino Linotype"/>
        </w:rPr>
        <w:t>the bread which I shall give for the life of the world is my</w:t>
      </w:r>
      <w:r>
        <w:rPr>
          <w:rFonts w:ascii="Palatino Linotype" w:hAnsi="Palatino Linotype"/>
        </w:rPr>
        <w:t xml:space="preserve"> </w:t>
      </w:r>
      <w:r w:rsidRPr="007445A1">
        <w:rPr>
          <w:rFonts w:ascii="Palatino Linotype" w:hAnsi="Palatino Linotype"/>
        </w:rPr>
        <w:t>flesh. For my flesh is food indeed, and my blood is drink</w:t>
      </w:r>
      <w:r>
        <w:rPr>
          <w:rFonts w:ascii="Palatino Linotype" w:hAnsi="Palatino Linotype"/>
        </w:rPr>
        <w:t xml:space="preserve"> </w:t>
      </w:r>
      <w:r w:rsidRPr="007445A1">
        <w:rPr>
          <w:rFonts w:ascii="Palatino Linotype" w:hAnsi="Palatino Linotype"/>
        </w:rPr>
        <w:t>indeed. Whoever eats my flesh and drinks my blood abides in</w:t>
      </w:r>
      <w:r>
        <w:rPr>
          <w:rFonts w:ascii="Palatino Linotype" w:hAnsi="Palatino Linotype"/>
        </w:rPr>
        <w:t xml:space="preserve"> </w:t>
      </w:r>
      <w:r w:rsidRPr="007445A1">
        <w:rPr>
          <w:rFonts w:ascii="Palatino Linotype" w:hAnsi="Palatino Linotype"/>
        </w:rPr>
        <w:t xml:space="preserve">me, and I in him.”  </w:t>
      </w:r>
      <w:r w:rsidRPr="007445A1">
        <w:rPr>
          <w:rFonts w:ascii="Palatino Linotype" w:hAnsi="Palatino Linotype"/>
        </w:rPr>
        <w:tab/>
      </w:r>
      <w:r w:rsidRPr="007445A1">
        <w:rPr>
          <w:rFonts w:ascii="Palatino Linotype" w:hAnsi="Palatino Linotype"/>
          <w:i/>
          <w:iCs/>
        </w:rPr>
        <w:t>John 6:51, 55 56</w:t>
      </w:r>
    </w:p>
    <w:p w14:paraId="74934EF2" w14:textId="77777777" w:rsidR="007445A1" w:rsidRPr="007445A1" w:rsidRDefault="007445A1" w:rsidP="007445A1">
      <w:pPr>
        <w:rPr>
          <w:rFonts w:ascii="Palatino Linotype" w:hAnsi="Palatino Linotype"/>
        </w:rPr>
      </w:pPr>
      <w:r w:rsidRPr="007445A1">
        <w:rPr>
          <w:rFonts w:ascii="Palatino Linotype" w:hAnsi="Palatino Linotype"/>
        </w:rPr>
        <w:t xml:space="preserve"> </w:t>
      </w:r>
    </w:p>
    <w:p w14:paraId="1F455AF9" w14:textId="28A6A316" w:rsidR="007445A1" w:rsidRDefault="007445A1" w:rsidP="007445A1">
      <w:pPr>
        <w:rPr>
          <w:rFonts w:ascii="Palatino Linotype" w:hAnsi="Palatino Linotype"/>
        </w:rPr>
      </w:pPr>
      <w:r w:rsidRPr="007445A1">
        <w:rPr>
          <w:rFonts w:ascii="Palatino Linotype" w:hAnsi="Palatino Linotype"/>
        </w:rPr>
        <w:t>Jesus said, “Abide in me, as I in you. As the branch cannot</w:t>
      </w:r>
      <w:r>
        <w:rPr>
          <w:rFonts w:ascii="Palatino Linotype" w:hAnsi="Palatino Linotype"/>
        </w:rPr>
        <w:t xml:space="preserve"> </w:t>
      </w:r>
      <w:r w:rsidRPr="007445A1">
        <w:rPr>
          <w:rFonts w:ascii="Palatino Linotype" w:hAnsi="Palatino Linotype"/>
        </w:rPr>
        <w:t>bear fruit by itself unless it abides in the vine, neither can</w:t>
      </w:r>
      <w:r>
        <w:rPr>
          <w:rFonts w:ascii="Palatino Linotype" w:hAnsi="Palatino Linotype"/>
        </w:rPr>
        <w:t xml:space="preserve"> </w:t>
      </w:r>
      <w:r w:rsidRPr="007445A1">
        <w:rPr>
          <w:rFonts w:ascii="Palatino Linotype" w:hAnsi="Palatino Linotype"/>
        </w:rPr>
        <w:t xml:space="preserve">you, unless you abide in me. I am the </w:t>
      </w:r>
      <w:proofErr w:type="gramStart"/>
      <w:r w:rsidRPr="007445A1">
        <w:rPr>
          <w:rFonts w:ascii="Palatino Linotype" w:hAnsi="Palatino Linotype"/>
        </w:rPr>
        <w:t>vine,</w:t>
      </w:r>
      <w:proofErr w:type="gramEnd"/>
      <w:r w:rsidRPr="007445A1">
        <w:rPr>
          <w:rFonts w:ascii="Palatino Linotype" w:hAnsi="Palatino Linotype"/>
        </w:rPr>
        <w:t xml:space="preserve"> you are the</w:t>
      </w:r>
      <w:r>
        <w:rPr>
          <w:rFonts w:ascii="Palatino Linotype" w:hAnsi="Palatino Linotype"/>
        </w:rPr>
        <w:t xml:space="preserve"> </w:t>
      </w:r>
      <w:r w:rsidRPr="007445A1">
        <w:rPr>
          <w:rFonts w:ascii="Palatino Linotype" w:hAnsi="Palatino Linotype"/>
        </w:rPr>
        <w:t>branches. By this my Father is glorified, that you bear much</w:t>
      </w:r>
      <w:r>
        <w:rPr>
          <w:rFonts w:ascii="Palatino Linotype" w:hAnsi="Palatino Linotype"/>
        </w:rPr>
        <w:t xml:space="preserve"> </w:t>
      </w:r>
      <w:r w:rsidRPr="007445A1">
        <w:rPr>
          <w:rFonts w:ascii="Palatino Linotype" w:hAnsi="Palatino Linotype"/>
        </w:rPr>
        <w:t>fruit, and so prove to be my disciples. As the Father has loved</w:t>
      </w:r>
      <w:r>
        <w:rPr>
          <w:rFonts w:ascii="Palatino Linotype" w:hAnsi="Palatino Linotype"/>
        </w:rPr>
        <w:t xml:space="preserve"> </w:t>
      </w:r>
      <w:r w:rsidRPr="007445A1">
        <w:rPr>
          <w:rFonts w:ascii="Palatino Linotype" w:hAnsi="Palatino Linotype"/>
        </w:rPr>
        <w:t xml:space="preserve">me, so have I loved you; abide in my love.”  </w:t>
      </w:r>
    </w:p>
    <w:p w14:paraId="14094DE0" w14:textId="51C72B92" w:rsidR="007445A1" w:rsidRPr="007445A1" w:rsidRDefault="007445A1" w:rsidP="007445A1">
      <w:pPr>
        <w:jc w:val="right"/>
        <w:rPr>
          <w:rFonts w:ascii="Palatino Linotype" w:hAnsi="Palatino Linotype"/>
          <w:i/>
          <w:iCs/>
        </w:rPr>
      </w:pPr>
      <w:r w:rsidRPr="007445A1">
        <w:rPr>
          <w:rFonts w:ascii="Palatino Linotype" w:hAnsi="Palatino Linotype"/>
          <w:i/>
          <w:iCs/>
        </w:rPr>
        <w:t>John 15:4 5a, 8</w:t>
      </w:r>
      <w:r>
        <w:rPr>
          <w:rFonts w:ascii="Palatino Linotype" w:hAnsi="Palatino Linotype"/>
          <w:i/>
          <w:iCs/>
        </w:rPr>
        <w:t>-</w:t>
      </w:r>
      <w:r w:rsidRPr="007445A1">
        <w:rPr>
          <w:rFonts w:ascii="Palatino Linotype" w:hAnsi="Palatino Linotype"/>
          <w:i/>
          <w:iCs/>
        </w:rPr>
        <w:t>9</w:t>
      </w:r>
    </w:p>
    <w:p w14:paraId="660476A3" w14:textId="77777777" w:rsidR="007445A1" w:rsidRDefault="007445A1" w:rsidP="007445A1">
      <w:pPr>
        <w:ind w:left="1440" w:hanging="1440"/>
        <w:rPr>
          <w:rFonts w:ascii="Palatino Linotype" w:hAnsi="Palatino Linotype"/>
        </w:rPr>
      </w:pPr>
    </w:p>
    <w:p w14:paraId="7237B3EC" w14:textId="58E90369" w:rsidR="007445A1" w:rsidRPr="007445A1" w:rsidRDefault="007445A1" w:rsidP="007445A1">
      <w:pPr>
        <w:ind w:left="1440" w:hanging="1440"/>
        <w:rPr>
          <w:rFonts w:ascii="Palatino Linotype" w:hAnsi="Palatino Linotype"/>
          <w:i/>
          <w:iCs/>
        </w:rPr>
      </w:pPr>
      <w:r>
        <w:rPr>
          <w:rFonts w:ascii="Palatino Linotype" w:hAnsi="Palatino Linotype"/>
          <w:i/>
          <w:iCs/>
        </w:rPr>
        <w:t>The Leader then says</w:t>
      </w:r>
    </w:p>
    <w:p w14:paraId="4814E684" w14:textId="214ABD41" w:rsidR="007445A1" w:rsidRPr="007445A1" w:rsidRDefault="007445A1" w:rsidP="007445A1">
      <w:pPr>
        <w:rPr>
          <w:rFonts w:ascii="Palatino Linotype" w:hAnsi="Palatino Linotype"/>
        </w:rPr>
      </w:pPr>
      <w:r w:rsidRPr="007445A1">
        <w:rPr>
          <w:rFonts w:ascii="Palatino Linotype" w:hAnsi="Palatino Linotype"/>
        </w:rPr>
        <w:t>Almighty Father, whose dear Son, on the night before he</w:t>
      </w:r>
      <w:r>
        <w:rPr>
          <w:rFonts w:ascii="Palatino Linotype" w:hAnsi="Palatino Linotype"/>
        </w:rPr>
        <w:t xml:space="preserve"> </w:t>
      </w:r>
      <w:r w:rsidRPr="007445A1">
        <w:rPr>
          <w:rFonts w:ascii="Palatino Linotype" w:hAnsi="Palatino Linotype"/>
        </w:rPr>
        <w:t>suffered, instituted the Sacrament of his Body and Blood:</w:t>
      </w:r>
      <w:r>
        <w:rPr>
          <w:rFonts w:ascii="Palatino Linotype" w:hAnsi="Palatino Linotype"/>
        </w:rPr>
        <w:t xml:space="preserve"> </w:t>
      </w:r>
      <w:r w:rsidRPr="007445A1">
        <w:rPr>
          <w:rFonts w:ascii="Palatino Linotype" w:hAnsi="Palatino Linotype"/>
        </w:rPr>
        <w:t>Mercifully grant that we may receive it thankfully in</w:t>
      </w:r>
    </w:p>
    <w:p w14:paraId="68F4FAEE" w14:textId="257B0654" w:rsidR="007445A1" w:rsidRDefault="007445A1" w:rsidP="007445A1">
      <w:pPr>
        <w:rPr>
          <w:rFonts w:ascii="Palatino Linotype" w:hAnsi="Palatino Linotype"/>
        </w:rPr>
      </w:pPr>
      <w:r w:rsidRPr="007445A1">
        <w:rPr>
          <w:rFonts w:ascii="Palatino Linotype" w:hAnsi="Palatino Linotype"/>
        </w:rPr>
        <w:t>remembrance of Jesus Christ our Lord, who in these holy</w:t>
      </w:r>
      <w:r>
        <w:rPr>
          <w:rFonts w:ascii="Palatino Linotype" w:hAnsi="Palatino Linotype"/>
        </w:rPr>
        <w:t xml:space="preserve"> </w:t>
      </w:r>
      <w:r w:rsidRPr="007445A1">
        <w:rPr>
          <w:rFonts w:ascii="Palatino Linotype" w:hAnsi="Palatino Linotype"/>
        </w:rPr>
        <w:t>mysteries gives us a pledge of eternal life; and who lives and</w:t>
      </w:r>
      <w:r>
        <w:rPr>
          <w:rFonts w:ascii="Palatino Linotype" w:hAnsi="Palatino Linotype"/>
        </w:rPr>
        <w:t xml:space="preserve"> </w:t>
      </w:r>
      <w:r w:rsidRPr="007445A1">
        <w:rPr>
          <w:rFonts w:ascii="Palatino Linotype" w:hAnsi="Palatino Linotype"/>
        </w:rPr>
        <w:t xml:space="preserve">reigns for ever and ever.  </w:t>
      </w:r>
      <w:r w:rsidRPr="007445A1">
        <w:rPr>
          <w:rFonts w:ascii="Palatino Linotype" w:hAnsi="Palatino Linotype"/>
          <w:i/>
          <w:iCs/>
        </w:rPr>
        <w:t>Amen</w:t>
      </w:r>
      <w:r w:rsidRPr="007445A1">
        <w:rPr>
          <w:rFonts w:ascii="Palatino Linotype" w:hAnsi="Palatino Linotype"/>
        </w:rPr>
        <w:t>.</w:t>
      </w:r>
    </w:p>
    <w:p w14:paraId="76AB2ECB" w14:textId="49BCDC19" w:rsidR="00FD38C5" w:rsidRDefault="00FD38C5" w:rsidP="007445A1">
      <w:pPr>
        <w:rPr>
          <w:rFonts w:ascii="Palatino Linotype" w:hAnsi="Palatino Linotype"/>
        </w:rPr>
      </w:pPr>
    </w:p>
    <w:p w14:paraId="6D547D80" w14:textId="77777777" w:rsidR="007445A1" w:rsidRDefault="007445A1" w:rsidP="007445A1">
      <w:pPr>
        <w:rPr>
          <w:rFonts w:ascii="Palatino Linotype" w:hAnsi="Palatino Linotype"/>
        </w:rPr>
      </w:pPr>
    </w:p>
    <w:p w14:paraId="1A624E67" w14:textId="77777777" w:rsidR="001B662E" w:rsidRDefault="001B662E">
      <w:pPr>
        <w:rPr>
          <w:rFonts w:ascii="Palatino Linotype" w:hAnsi="Palatino Linotype"/>
          <w:b/>
          <w:bCs/>
          <w:sz w:val="28"/>
          <w:szCs w:val="28"/>
        </w:rPr>
      </w:pPr>
      <w:r>
        <w:rPr>
          <w:rFonts w:ascii="Palatino Linotype" w:hAnsi="Palatino Linotype"/>
          <w:b/>
          <w:bCs/>
          <w:sz w:val="28"/>
          <w:szCs w:val="28"/>
        </w:rPr>
        <w:br w:type="page"/>
      </w:r>
    </w:p>
    <w:p w14:paraId="1443EBD8" w14:textId="2D791D35" w:rsidR="00FD38C5" w:rsidRPr="00AC5E82" w:rsidRDefault="00FD38C5" w:rsidP="00FD38C5">
      <w:pPr>
        <w:ind w:left="-180"/>
        <w:rPr>
          <w:rFonts w:ascii="Palatino Linotype" w:hAnsi="Palatino Linotype"/>
          <w:b/>
          <w:bCs/>
          <w:sz w:val="28"/>
          <w:szCs w:val="28"/>
        </w:rPr>
      </w:pPr>
      <w:r w:rsidRPr="00AC5E82">
        <w:rPr>
          <w:rFonts w:ascii="Palatino Linotype" w:hAnsi="Palatino Linotype"/>
          <w:b/>
          <w:bCs/>
          <w:sz w:val="28"/>
          <w:szCs w:val="28"/>
        </w:rPr>
        <w:lastRenderedPageBreak/>
        <w:t>Confession of Sin</w:t>
      </w:r>
    </w:p>
    <w:p w14:paraId="0CBB7299" w14:textId="77777777" w:rsidR="00FD38C5" w:rsidRPr="00695BB6" w:rsidRDefault="00FD38C5" w:rsidP="00FD38C5">
      <w:pPr>
        <w:rPr>
          <w:rFonts w:ascii="Palatino Linotype" w:hAnsi="Palatino Linotype"/>
          <w:sz w:val="12"/>
          <w:szCs w:val="12"/>
        </w:rPr>
      </w:pPr>
    </w:p>
    <w:p w14:paraId="724ED9A3" w14:textId="634C5843" w:rsidR="007445A1" w:rsidRDefault="007445A1" w:rsidP="00FD38C5">
      <w:pPr>
        <w:ind w:left="1440" w:hanging="1440"/>
        <w:rPr>
          <w:rFonts w:ascii="Palatino Linotype" w:hAnsi="Palatino Linotype"/>
          <w:i/>
          <w:iCs/>
        </w:rPr>
      </w:pPr>
      <w:r>
        <w:rPr>
          <w:rFonts w:ascii="Palatino Linotype" w:hAnsi="Palatino Linotype"/>
          <w:i/>
          <w:iCs/>
        </w:rPr>
        <w:t xml:space="preserve">If there has not been a confession of sin recently, </w:t>
      </w:r>
      <w:r w:rsidR="001978C7">
        <w:rPr>
          <w:rFonts w:ascii="Palatino Linotype" w:hAnsi="Palatino Linotype"/>
          <w:i/>
          <w:iCs/>
        </w:rPr>
        <w:t>one follows here.</w:t>
      </w:r>
    </w:p>
    <w:p w14:paraId="02E2F595" w14:textId="77777777" w:rsidR="001978C7" w:rsidRDefault="001978C7" w:rsidP="00FD38C5">
      <w:pPr>
        <w:ind w:left="1440" w:hanging="1440"/>
        <w:rPr>
          <w:rFonts w:ascii="Palatino Linotype" w:hAnsi="Palatino Linotype"/>
          <w:i/>
          <w:iCs/>
        </w:rPr>
      </w:pPr>
    </w:p>
    <w:p w14:paraId="5561B147" w14:textId="7BAE8C72" w:rsidR="00FD38C5" w:rsidRPr="00FD38C5" w:rsidRDefault="00FD38C5" w:rsidP="00FD38C5">
      <w:pPr>
        <w:ind w:left="1440" w:hanging="1440"/>
        <w:rPr>
          <w:rFonts w:ascii="Palatino Linotype" w:hAnsi="Palatino Linotype"/>
        </w:rPr>
      </w:pPr>
      <w:r>
        <w:rPr>
          <w:rFonts w:ascii="Palatino Linotype" w:hAnsi="Palatino Linotype"/>
          <w:i/>
          <w:iCs/>
        </w:rPr>
        <w:t>Leader</w:t>
      </w:r>
      <w:r>
        <w:rPr>
          <w:rFonts w:ascii="Palatino Linotype" w:hAnsi="Palatino Linotype"/>
        </w:rPr>
        <w:tab/>
      </w:r>
      <w:r w:rsidRPr="00FD38C5">
        <w:rPr>
          <w:rFonts w:ascii="Palatino Linotype" w:hAnsi="Palatino Linotype"/>
        </w:rPr>
        <w:t>Since we have a great high priest who has passed through the</w:t>
      </w:r>
      <w:r>
        <w:rPr>
          <w:rFonts w:ascii="Palatino Linotype" w:hAnsi="Palatino Linotype"/>
        </w:rPr>
        <w:t xml:space="preserve"> </w:t>
      </w:r>
      <w:r w:rsidRPr="00FD38C5">
        <w:rPr>
          <w:rFonts w:ascii="Palatino Linotype" w:hAnsi="Palatino Linotype"/>
        </w:rPr>
        <w:t>heavens, Jesus, the Son of God, let us with confidence draw</w:t>
      </w:r>
      <w:r>
        <w:rPr>
          <w:rFonts w:ascii="Palatino Linotype" w:hAnsi="Palatino Linotype"/>
        </w:rPr>
        <w:t xml:space="preserve"> </w:t>
      </w:r>
      <w:r w:rsidRPr="00FD38C5">
        <w:rPr>
          <w:rFonts w:ascii="Palatino Linotype" w:hAnsi="Palatino Linotype"/>
        </w:rPr>
        <w:t>near to the throne of grace, that we may receive mercy and</w:t>
      </w:r>
      <w:r>
        <w:rPr>
          <w:rFonts w:ascii="Palatino Linotype" w:hAnsi="Palatino Linotype"/>
        </w:rPr>
        <w:t xml:space="preserve"> </w:t>
      </w:r>
      <w:r w:rsidRPr="00FD38C5">
        <w:rPr>
          <w:rFonts w:ascii="Palatino Linotype" w:hAnsi="Palatino Linotype"/>
        </w:rPr>
        <w:t xml:space="preserve">find grace to help in time of need.   </w:t>
      </w:r>
      <w:r w:rsidRPr="00FD38C5">
        <w:rPr>
          <w:rFonts w:ascii="Palatino Linotype" w:hAnsi="Palatino Linotype"/>
          <w:i/>
          <w:iCs/>
        </w:rPr>
        <w:t>Hebrews 4:14,16</w:t>
      </w:r>
    </w:p>
    <w:p w14:paraId="1FDACA2F" w14:textId="77777777"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p>
    <w:p w14:paraId="56F5DEBE" w14:textId="6D0DE794"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r>
        <w:rPr>
          <w:rFonts w:ascii="Palatino Linotype" w:hAnsi="Palatino Linotype"/>
        </w:rPr>
        <w:tab/>
      </w:r>
      <w:r w:rsidRPr="00FD38C5">
        <w:rPr>
          <w:rFonts w:ascii="Palatino Linotype" w:hAnsi="Palatino Linotype"/>
        </w:rPr>
        <w:t>Let us confess our sins against God and our neighbor.</w:t>
      </w:r>
    </w:p>
    <w:p w14:paraId="316EF39E" w14:textId="77777777"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p>
    <w:p w14:paraId="0884D103" w14:textId="497A009E" w:rsidR="00FD38C5" w:rsidRDefault="00FD38C5" w:rsidP="00FD38C5">
      <w:pPr>
        <w:ind w:left="1440" w:hanging="1440"/>
        <w:rPr>
          <w:rFonts w:ascii="Palatino Linotype" w:hAnsi="Palatino Linotype"/>
          <w:i/>
          <w:iCs/>
        </w:rPr>
      </w:pPr>
      <w:r w:rsidRPr="00FD38C5">
        <w:rPr>
          <w:rFonts w:ascii="Palatino Linotype" w:hAnsi="Palatino Linotype"/>
          <w:i/>
          <w:iCs/>
        </w:rPr>
        <w:t>Silence may be kept.</w:t>
      </w:r>
    </w:p>
    <w:p w14:paraId="68767DF2" w14:textId="24CA90DF" w:rsidR="00FD38C5" w:rsidRDefault="00FD38C5" w:rsidP="00FD38C5">
      <w:pPr>
        <w:ind w:left="1440" w:hanging="1440"/>
        <w:rPr>
          <w:rFonts w:ascii="Palatino Linotype" w:hAnsi="Palatino Linotype"/>
          <w:i/>
          <w:iCs/>
        </w:rPr>
      </w:pPr>
    </w:p>
    <w:p w14:paraId="171A5A27" w14:textId="241D1B7F" w:rsidR="00FD38C5" w:rsidRPr="00FD38C5" w:rsidRDefault="00FD38C5" w:rsidP="00FD38C5">
      <w:pPr>
        <w:ind w:left="1440" w:hanging="1440"/>
        <w:rPr>
          <w:rFonts w:ascii="Palatino Linotype" w:hAnsi="Palatino Linotype"/>
          <w:i/>
          <w:iCs/>
        </w:rPr>
      </w:pPr>
      <w:r>
        <w:rPr>
          <w:rFonts w:ascii="Palatino Linotype" w:hAnsi="Palatino Linotype"/>
          <w:i/>
          <w:iCs/>
        </w:rPr>
        <w:t>Leader</w:t>
      </w:r>
      <w:r>
        <w:rPr>
          <w:rFonts w:ascii="Palatino Linotype" w:hAnsi="Palatino Linotype"/>
          <w:i/>
          <w:iCs/>
        </w:rPr>
        <w:tab/>
      </w:r>
      <w:r w:rsidRPr="00FD38C5">
        <w:rPr>
          <w:rFonts w:ascii="Palatino Linotype" w:hAnsi="Palatino Linotype"/>
        </w:rPr>
        <w:t xml:space="preserve">Most merciful God, </w:t>
      </w:r>
    </w:p>
    <w:p w14:paraId="69015B03" w14:textId="09C0951F" w:rsidR="00FD38C5" w:rsidRPr="00FD38C5" w:rsidRDefault="00FD38C5" w:rsidP="00FD38C5">
      <w:pPr>
        <w:ind w:left="1440" w:hanging="1440"/>
        <w:rPr>
          <w:rFonts w:ascii="Palatino Linotype" w:hAnsi="Palatino Linotype"/>
          <w:i/>
          <w:iCs/>
        </w:rPr>
      </w:pPr>
      <w:r>
        <w:rPr>
          <w:rFonts w:ascii="Palatino Linotype" w:hAnsi="Palatino Linotype"/>
          <w:i/>
          <w:iCs/>
        </w:rPr>
        <w:t>All</w:t>
      </w:r>
      <w:r>
        <w:rPr>
          <w:rFonts w:ascii="Palatino Linotype" w:hAnsi="Palatino Linotype"/>
          <w:i/>
          <w:iCs/>
        </w:rPr>
        <w:tab/>
      </w:r>
      <w:r w:rsidRPr="00FD38C5">
        <w:rPr>
          <w:rFonts w:ascii="Palatino Linotype" w:hAnsi="Palatino Linotype"/>
        </w:rPr>
        <w:t>we confess that we have sinned against you</w:t>
      </w:r>
    </w:p>
    <w:p w14:paraId="740D81EA" w14:textId="295F12D2"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in thought, word, and deed,</w:t>
      </w:r>
    </w:p>
    <w:p w14:paraId="453DE991" w14:textId="7C7BE074"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by what we have done,</w:t>
      </w:r>
    </w:p>
    <w:p w14:paraId="73362761" w14:textId="3371C25C"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and by what we have left undone.</w:t>
      </w:r>
    </w:p>
    <w:p w14:paraId="7F91ADEB" w14:textId="77777777" w:rsidR="00FD38C5" w:rsidRPr="00FD38C5" w:rsidRDefault="00FD38C5" w:rsidP="00FD38C5">
      <w:pPr>
        <w:ind w:left="1440"/>
        <w:rPr>
          <w:rFonts w:ascii="Palatino Linotype" w:hAnsi="Palatino Linotype"/>
        </w:rPr>
      </w:pPr>
      <w:r w:rsidRPr="00FD38C5">
        <w:rPr>
          <w:rFonts w:ascii="Palatino Linotype" w:hAnsi="Palatino Linotype"/>
        </w:rPr>
        <w:t>We have not loved you with our whole heart;</w:t>
      </w:r>
    </w:p>
    <w:p w14:paraId="12CA0FFA" w14:textId="7BCD2062"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we have not loved our neighbors as ourselves.</w:t>
      </w:r>
    </w:p>
    <w:p w14:paraId="6CD3AA2E" w14:textId="77777777" w:rsidR="00FD38C5" w:rsidRPr="00FD38C5" w:rsidRDefault="00FD38C5" w:rsidP="00FD38C5">
      <w:pPr>
        <w:ind w:left="1440"/>
        <w:rPr>
          <w:rFonts w:ascii="Palatino Linotype" w:hAnsi="Palatino Linotype"/>
        </w:rPr>
      </w:pPr>
      <w:r w:rsidRPr="00FD38C5">
        <w:rPr>
          <w:rFonts w:ascii="Palatino Linotype" w:hAnsi="Palatino Linotype"/>
        </w:rPr>
        <w:t>We are truly sorry and we humbly repent.</w:t>
      </w:r>
    </w:p>
    <w:p w14:paraId="0F34A80A" w14:textId="77777777" w:rsidR="00FD38C5" w:rsidRPr="00FD38C5" w:rsidRDefault="00FD38C5" w:rsidP="00FD38C5">
      <w:pPr>
        <w:ind w:left="1440"/>
        <w:rPr>
          <w:rFonts w:ascii="Palatino Linotype" w:hAnsi="Palatino Linotype"/>
        </w:rPr>
      </w:pPr>
      <w:r w:rsidRPr="00FD38C5">
        <w:rPr>
          <w:rFonts w:ascii="Palatino Linotype" w:hAnsi="Palatino Linotype"/>
        </w:rPr>
        <w:t>For the sake of your Son Jesus Christ,</w:t>
      </w:r>
    </w:p>
    <w:p w14:paraId="721F4EE3" w14:textId="11349CD7"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have mercy on us and forgive us;</w:t>
      </w:r>
    </w:p>
    <w:p w14:paraId="362250B4" w14:textId="53755C47"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that we may delight in your will,</w:t>
      </w:r>
    </w:p>
    <w:p w14:paraId="5D7ED524" w14:textId="1D95DE0E"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and walk in your ways,</w:t>
      </w:r>
    </w:p>
    <w:p w14:paraId="4E546CBE" w14:textId="77777777" w:rsid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 xml:space="preserve">to the glory of your Name. </w:t>
      </w:r>
    </w:p>
    <w:p w14:paraId="4C754ABE" w14:textId="17DC94B6" w:rsidR="00FD38C5" w:rsidRDefault="00FD38C5" w:rsidP="00FD38C5">
      <w:pPr>
        <w:ind w:left="1440"/>
        <w:rPr>
          <w:rFonts w:ascii="Palatino Linotype" w:hAnsi="Palatino Linotype"/>
        </w:rPr>
      </w:pPr>
      <w:r w:rsidRPr="00FD38C5">
        <w:rPr>
          <w:rFonts w:ascii="Palatino Linotype" w:hAnsi="Palatino Linotype"/>
        </w:rPr>
        <w:t>Amen.</w:t>
      </w:r>
    </w:p>
    <w:p w14:paraId="5993ABFB" w14:textId="77777777" w:rsidR="00FD38C5" w:rsidRDefault="00FD38C5" w:rsidP="00FD38C5">
      <w:pPr>
        <w:rPr>
          <w:rFonts w:ascii="Palatino Linotype" w:hAnsi="Palatino Linotype"/>
        </w:rPr>
      </w:pPr>
    </w:p>
    <w:p w14:paraId="0441BBE0" w14:textId="5BE540AA" w:rsidR="00FD38C5" w:rsidRDefault="00FD38C5" w:rsidP="00FD38C5">
      <w:pPr>
        <w:ind w:left="1440" w:hanging="1440"/>
        <w:rPr>
          <w:rFonts w:ascii="Palatino Linotype" w:hAnsi="Palatino Linotype"/>
        </w:rPr>
      </w:pPr>
      <w:r>
        <w:rPr>
          <w:rFonts w:ascii="Palatino Linotype" w:hAnsi="Palatino Linotype"/>
          <w:i/>
          <w:iCs/>
        </w:rPr>
        <w:t>Leader</w:t>
      </w:r>
      <w:r>
        <w:rPr>
          <w:rFonts w:ascii="Palatino Linotype" w:hAnsi="Palatino Linotype"/>
        </w:rPr>
        <w:tab/>
        <w:t xml:space="preserve">May </w:t>
      </w:r>
      <w:r w:rsidRPr="00FD38C5">
        <w:rPr>
          <w:rFonts w:ascii="Palatino Linotype" w:hAnsi="Palatino Linotype"/>
        </w:rPr>
        <w:t xml:space="preserve">Almighty God have mercy on </w:t>
      </w:r>
      <w:r>
        <w:rPr>
          <w:rFonts w:ascii="Palatino Linotype" w:hAnsi="Palatino Linotype"/>
        </w:rPr>
        <w:t>us</w:t>
      </w:r>
      <w:r w:rsidRPr="00FD38C5">
        <w:rPr>
          <w:rFonts w:ascii="Palatino Linotype" w:hAnsi="Palatino Linotype"/>
        </w:rPr>
        <w:t xml:space="preserve">, </w:t>
      </w:r>
      <w:r w:rsidR="00BA4C75" w:rsidRPr="000B6328">
        <w:rPr>
          <w:rFonts w:ascii="Palatino Linotype" w:hAnsi="Palatino Linotype"/>
        </w:rPr>
        <w:sym w:font="Wingdings" w:char="F058"/>
      </w:r>
      <w:r w:rsidR="00BA4C75">
        <w:rPr>
          <w:rFonts w:ascii="Palatino Linotype" w:hAnsi="Palatino Linotype"/>
        </w:rPr>
        <w:t xml:space="preserve"> </w:t>
      </w:r>
      <w:r w:rsidRPr="00FD38C5">
        <w:rPr>
          <w:rFonts w:ascii="Palatino Linotype" w:hAnsi="Palatino Linotype"/>
        </w:rPr>
        <w:t xml:space="preserve">forgive </w:t>
      </w:r>
      <w:r>
        <w:rPr>
          <w:rFonts w:ascii="Palatino Linotype" w:hAnsi="Palatino Linotype"/>
        </w:rPr>
        <w:t>us</w:t>
      </w:r>
      <w:r w:rsidRPr="00FD38C5">
        <w:rPr>
          <w:rFonts w:ascii="Palatino Linotype" w:hAnsi="Palatino Linotype"/>
        </w:rPr>
        <w:t xml:space="preserve"> all </w:t>
      </w:r>
      <w:r>
        <w:rPr>
          <w:rFonts w:ascii="Palatino Linotype" w:hAnsi="Palatino Linotype"/>
        </w:rPr>
        <w:t>our</w:t>
      </w:r>
      <w:r w:rsidRPr="00FD38C5">
        <w:rPr>
          <w:rFonts w:ascii="Palatino Linotype" w:hAnsi="Palatino Linotype"/>
        </w:rPr>
        <w:t xml:space="preserve"> sins</w:t>
      </w:r>
      <w:r>
        <w:rPr>
          <w:rFonts w:ascii="Palatino Linotype" w:hAnsi="Palatino Linotype"/>
        </w:rPr>
        <w:t xml:space="preserve"> </w:t>
      </w:r>
      <w:r w:rsidRPr="00FD38C5">
        <w:rPr>
          <w:rFonts w:ascii="Palatino Linotype" w:hAnsi="Palatino Linotype"/>
        </w:rPr>
        <w:t xml:space="preserve">through our Lord Jesus Christ, strengthen </w:t>
      </w:r>
      <w:r>
        <w:rPr>
          <w:rFonts w:ascii="Palatino Linotype" w:hAnsi="Palatino Linotype"/>
        </w:rPr>
        <w:t>us</w:t>
      </w:r>
      <w:r w:rsidRPr="00FD38C5">
        <w:rPr>
          <w:rFonts w:ascii="Palatino Linotype" w:hAnsi="Palatino Linotype"/>
        </w:rPr>
        <w:t xml:space="preserve"> in all</w:t>
      </w:r>
      <w:r>
        <w:rPr>
          <w:rFonts w:ascii="Palatino Linotype" w:hAnsi="Palatino Linotype"/>
        </w:rPr>
        <w:t xml:space="preserve"> </w:t>
      </w:r>
      <w:r w:rsidRPr="00FD38C5">
        <w:rPr>
          <w:rFonts w:ascii="Palatino Linotype" w:hAnsi="Palatino Linotype"/>
        </w:rPr>
        <w:t xml:space="preserve">goodness, and by the power of the Holy Spirit keep </w:t>
      </w:r>
      <w:r>
        <w:rPr>
          <w:rFonts w:ascii="Palatino Linotype" w:hAnsi="Palatino Linotype"/>
        </w:rPr>
        <w:t xml:space="preserve">us </w:t>
      </w:r>
      <w:r w:rsidRPr="00FD38C5">
        <w:rPr>
          <w:rFonts w:ascii="Palatino Linotype" w:hAnsi="Palatino Linotype"/>
        </w:rPr>
        <w:t>in eternal life.  Amen.</w:t>
      </w:r>
    </w:p>
    <w:p w14:paraId="4DC8C7EE" w14:textId="2AAAC26A" w:rsidR="00BA4C75" w:rsidRDefault="00BA4C75" w:rsidP="00BA4C75">
      <w:pPr>
        <w:rPr>
          <w:rFonts w:ascii="Palatino Linotype" w:hAnsi="Palatino Linotype"/>
        </w:rPr>
      </w:pPr>
    </w:p>
    <w:p w14:paraId="15788819" w14:textId="6A781E9A" w:rsidR="00E33500" w:rsidRDefault="00E33500" w:rsidP="00E33500">
      <w:pPr>
        <w:ind w:left="-180"/>
        <w:rPr>
          <w:rFonts w:ascii="Palatino Linotype" w:hAnsi="Palatino Linotype"/>
        </w:rPr>
      </w:pPr>
      <w:r>
        <w:rPr>
          <w:rFonts w:ascii="Palatino Linotype" w:hAnsi="Palatino Linotype"/>
          <w:b/>
          <w:bCs/>
          <w:sz w:val="28"/>
          <w:szCs w:val="28"/>
        </w:rPr>
        <w:t>The Peace</w:t>
      </w:r>
    </w:p>
    <w:p w14:paraId="4C09E7BF" w14:textId="77777777" w:rsidR="00E33500" w:rsidRPr="00BA4C75" w:rsidRDefault="00E33500" w:rsidP="00E33500">
      <w:pPr>
        <w:rPr>
          <w:rFonts w:ascii="Palatino Linotype" w:hAnsi="Palatino Linotype"/>
          <w:sz w:val="12"/>
          <w:szCs w:val="12"/>
        </w:rPr>
      </w:pPr>
    </w:p>
    <w:p w14:paraId="458A1D98" w14:textId="5E59C5F1" w:rsidR="00BA4C75" w:rsidRDefault="00BA4C75" w:rsidP="00BA4C75">
      <w:pPr>
        <w:rPr>
          <w:rFonts w:ascii="Palatino Linotype" w:hAnsi="Palatino Linotype"/>
        </w:rPr>
      </w:pPr>
      <w:r>
        <w:rPr>
          <w:rFonts w:ascii="Palatino Linotype" w:hAnsi="Palatino Linotype"/>
          <w:i/>
          <w:iCs/>
        </w:rPr>
        <w:t>Leader</w:t>
      </w:r>
      <w:r>
        <w:rPr>
          <w:rFonts w:ascii="Palatino Linotype" w:hAnsi="Palatino Linotype"/>
        </w:rPr>
        <w:tab/>
      </w:r>
      <w:r>
        <w:rPr>
          <w:rFonts w:ascii="Palatino Linotype" w:hAnsi="Palatino Linotype"/>
        </w:rPr>
        <w:tab/>
        <w:t>The peace of the Lord be always with you.</w:t>
      </w:r>
    </w:p>
    <w:p w14:paraId="350B9D4C" w14:textId="43691A19" w:rsidR="00BA4C75" w:rsidRDefault="00BA4C75" w:rsidP="00BA4C75">
      <w:pPr>
        <w:rPr>
          <w:rFonts w:ascii="Palatino Linotype" w:hAnsi="Palatino Linotype"/>
        </w:rPr>
      </w:pPr>
      <w:r>
        <w:rPr>
          <w:rFonts w:ascii="Palatino Linotype" w:hAnsi="Palatino Linotype"/>
          <w:i/>
          <w:iCs/>
        </w:rPr>
        <w:t>Response</w:t>
      </w:r>
      <w:r>
        <w:rPr>
          <w:rFonts w:ascii="Palatino Linotype" w:hAnsi="Palatino Linotype"/>
        </w:rPr>
        <w:tab/>
        <w:t>And also with you.</w:t>
      </w:r>
    </w:p>
    <w:p w14:paraId="7DCC035F" w14:textId="4A119BEE" w:rsidR="00BA4C75" w:rsidRPr="001978C7" w:rsidRDefault="00BA4C75" w:rsidP="001978C7">
      <w:pPr>
        <w:rPr>
          <w:rFonts w:ascii="Palatino Linotype" w:hAnsi="Palatino Linotype"/>
          <w:b/>
          <w:bCs/>
          <w:smallCaps/>
          <w:sz w:val="32"/>
          <w:szCs w:val="32"/>
        </w:rPr>
      </w:pPr>
    </w:p>
    <w:p w14:paraId="5BF0CEFF" w14:textId="526A4B63" w:rsidR="00BA4C75" w:rsidRDefault="00BA4C75" w:rsidP="00E33500">
      <w:pPr>
        <w:rPr>
          <w:rFonts w:ascii="Palatino Linotype" w:hAnsi="Palatino Linotype"/>
        </w:rPr>
      </w:pPr>
      <w:r>
        <w:rPr>
          <w:rFonts w:ascii="Palatino Linotype" w:hAnsi="Palatino Linotype"/>
          <w:i/>
          <w:iCs/>
        </w:rPr>
        <w:t>Leader</w:t>
      </w:r>
      <w:r w:rsidR="00E33500">
        <w:rPr>
          <w:rFonts w:ascii="Palatino Linotype" w:hAnsi="Palatino Linotype"/>
        </w:rPr>
        <w:tab/>
      </w:r>
      <w:r w:rsidR="00E33500">
        <w:rPr>
          <w:rFonts w:ascii="Palatino Linotype" w:hAnsi="Palatino Linotype"/>
        </w:rPr>
        <w:tab/>
      </w:r>
      <w:r>
        <w:rPr>
          <w:rFonts w:ascii="Palatino Linotype" w:hAnsi="Palatino Linotype"/>
        </w:rPr>
        <w:t>Let us pray in the words our savior Christ has taught us.</w:t>
      </w:r>
    </w:p>
    <w:p w14:paraId="6684035D" w14:textId="03A29516" w:rsidR="00BA4C75" w:rsidRDefault="00BA4C75" w:rsidP="00E33500">
      <w:pPr>
        <w:ind w:left="720" w:firstLine="720"/>
        <w:rPr>
          <w:rFonts w:ascii="Palatino Linotype" w:hAnsi="Palatino Linotype"/>
        </w:rPr>
      </w:pPr>
      <w:r>
        <w:rPr>
          <w:rFonts w:ascii="Palatino Linotype" w:hAnsi="Palatino Linotype"/>
        </w:rPr>
        <w:t>Our Father,</w:t>
      </w:r>
    </w:p>
    <w:p w14:paraId="0F3E1827" w14:textId="5C315B9F" w:rsidR="00BA4C75" w:rsidRPr="00E33500" w:rsidRDefault="00BA4C75" w:rsidP="00BA4C75">
      <w:pPr>
        <w:rPr>
          <w:rFonts w:ascii="Palatino Linotype" w:hAnsi="Palatino Linotype"/>
          <w:sz w:val="10"/>
          <w:szCs w:val="10"/>
        </w:rPr>
      </w:pPr>
    </w:p>
    <w:p w14:paraId="4482B64F" w14:textId="1633294F" w:rsidR="00BA4C75" w:rsidRDefault="00BA4C75" w:rsidP="001978C7">
      <w:pPr>
        <w:rPr>
          <w:rFonts w:ascii="Palatino Linotype" w:hAnsi="Palatino Linotype"/>
        </w:rPr>
      </w:pPr>
      <w:r>
        <w:rPr>
          <w:rFonts w:ascii="Palatino Linotype" w:hAnsi="Palatino Linotype"/>
          <w:i/>
          <w:iCs/>
        </w:rPr>
        <w:lastRenderedPageBreak/>
        <w:t>All</w:t>
      </w:r>
      <w:r w:rsidR="001978C7">
        <w:rPr>
          <w:rFonts w:ascii="Palatino Linotype" w:hAnsi="Palatino Linotype"/>
        </w:rPr>
        <w:tab/>
      </w:r>
      <w:r w:rsidR="001978C7">
        <w:rPr>
          <w:rFonts w:ascii="Palatino Linotype" w:hAnsi="Palatino Linotype"/>
        </w:rPr>
        <w:tab/>
      </w:r>
      <w:r>
        <w:rPr>
          <w:rFonts w:ascii="Palatino Linotype" w:hAnsi="Palatino Linotype"/>
        </w:rPr>
        <w:t>who art in heaven,</w:t>
      </w:r>
    </w:p>
    <w:p w14:paraId="43C511B2" w14:textId="65DB8739" w:rsidR="00BA4C75" w:rsidRDefault="00BA4C75" w:rsidP="00C01742">
      <w:pPr>
        <w:ind w:left="1440"/>
        <w:rPr>
          <w:rFonts w:ascii="Palatino Linotype" w:hAnsi="Palatino Linotype"/>
        </w:rPr>
      </w:pPr>
      <w:r>
        <w:rPr>
          <w:rFonts w:ascii="Palatino Linotype" w:hAnsi="Palatino Linotype"/>
        </w:rPr>
        <w:t>hallowed be thy Name.</w:t>
      </w:r>
    </w:p>
    <w:p w14:paraId="6E888363" w14:textId="42052F6B" w:rsidR="00BA4C75" w:rsidRDefault="00BA4C75" w:rsidP="00C01742">
      <w:pPr>
        <w:ind w:left="1440"/>
        <w:rPr>
          <w:rFonts w:ascii="Palatino Linotype" w:hAnsi="Palatino Linotype"/>
        </w:rPr>
      </w:pPr>
      <w:r>
        <w:rPr>
          <w:rFonts w:ascii="Palatino Linotype" w:hAnsi="Palatino Linotype"/>
        </w:rPr>
        <w:t>thy kingdom come, thy will be done,</w:t>
      </w:r>
    </w:p>
    <w:p w14:paraId="749A3450" w14:textId="0571318E" w:rsidR="00BA4C75" w:rsidRDefault="00BA4C75" w:rsidP="00C01742">
      <w:pPr>
        <w:ind w:left="1440"/>
        <w:rPr>
          <w:rFonts w:ascii="Palatino Linotype" w:hAnsi="Palatino Linotype"/>
        </w:rPr>
      </w:pPr>
      <w:r>
        <w:rPr>
          <w:rFonts w:ascii="Palatino Linotype" w:hAnsi="Palatino Linotype"/>
        </w:rPr>
        <w:t>on earth as it is in heaven.</w:t>
      </w:r>
    </w:p>
    <w:p w14:paraId="6286CBA8" w14:textId="39ACD208" w:rsidR="00BA4C75" w:rsidRDefault="00BA4C75" w:rsidP="00C01742">
      <w:pPr>
        <w:ind w:left="1440"/>
        <w:rPr>
          <w:rFonts w:ascii="Palatino Linotype" w:hAnsi="Palatino Linotype"/>
        </w:rPr>
      </w:pPr>
      <w:r>
        <w:rPr>
          <w:rFonts w:ascii="Palatino Linotype" w:hAnsi="Palatino Linotype"/>
        </w:rPr>
        <w:t>Give us this day our daily bread,</w:t>
      </w:r>
    </w:p>
    <w:p w14:paraId="360251CD" w14:textId="7806D45D" w:rsidR="00BA4C75" w:rsidRDefault="00BA4C75" w:rsidP="00C01742">
      <w:pPr>
        <w:ind w:left="1440"/>
        <w:rPr>
          <w:rFonts w:ascii="Palatino Linotype" w:hAnsi="Palatino Linotype"/>
        </w:rPr>
      </w:pPr>
      <w:r>
        <w:rPr>
          <w:rFonts w:ascii="Palatino Linotype" w:hAnsi="Palatino Linotype"/>
        </w:rPr>
        <w:t>and forgive us our trespasses,</w:t>
      </w:r>
    </w:p>
    <w:p w14:paraId="390DE00F" w14:textId="37535F05" w:rsidR="00BA4C75" w:rsidRDefault="00BA4C75" w:rsidP="00C01742">
      <w:pPr>
        <w:ind w:left="1440"/>
        <w:rPr>
          <w:rFonts w:ascii="Palatino Linotype" w:hAnsi="Palatino Linotype"/>
        </w:rPr>
      </w:pPr>
      <w:r>
        <w:rPr>
          <w:rFonts w:ascii="Palatino Linotype" w:hAnsi="Palatino Linotype"/>
        </w:rPr>
        <w:t>as we forgive those who trespass against us.</w:t>
      </w:r>
    </w:p>
    <w:p w14:paraId="14710342" w14:textId="31666F3C" w:rsidR="00BA4C75" w:rsidRDefault="00BA4C75" w:rsidP="00C01742">
      <w:pPr>
        <w:ind w:left="1440"/>
        <w:rPr>
          <w:rFonts w:ascii="Palatino Linotype" w:hAnsi="Palatino Linotype"/>
        </w:rPr>
      </w:pPr>
      <w:r>
        <w:rPr>
          <w:rFonts w:ascii="Palatino Linotype" w:hAnsi="Palatino Linotype"/>
        </w:rPr>
        <w:t>And lead us not into temptation,</w:t>
      </w:r>
    </w:p>
    <w:p w14:paraId="41C61C54" w14:textId="18A7802A" w:rsidR="00BA4C75" w:rsidRDefault="00BA4C75" w:rsidP="00C01742">
      <w:pPr>
        <w:ind w:left="1440"/>
        <w:rPr>
          <w:rFonts w:ascii="Palatino Linotype" w:hAnsi="Palatino Linotype"/>
        </w:rPr>
      </w:pPr>
      <w:r>
        <w:rPr>
          <w:rFonts w:ascii="Palatino Linotype" w:hAnsi="Palatino Linotype"/>
        </w:rPr>
        <w:t>But deliver us from evil.</w:t>
      </w:r>
    </w:p>
    <w:p w14:paraId="6CEC8BEB" w14:textId="5E8D61DD" w:rsidR="00BA4C75" w:rsidRDefault="00BA4C75" w:rsidP="00C01742">
      <w:pPr>
        <w:ind w:left="1440"/>
        <w:rPr>
          <w:rFonts w:ascii="Palatino Linotype" w:hAnsi="Palatino Linotype"/>
        </w:rPr>
      </w:pPr>
      <w:r>
        <w:rPr>
          <w:rFonts w:ascii="Palatino Linotype" w:hAnsi="Palatino Linotype"/>
        </w:rPr>
        <w:t>For thine in the kingdom, and the power, and the glory,</w:t>
      </w:r>
    </w:p>
    <w:p w14:paraId="70F04F59" w14:textId="014FAB8C" w:rsidR="00BA4C75" w:rsidRDefault="00BA4C75" w:rsidP="00C01742">
      <w:pPr>
        <w:ind w:left="1440"/>
        <w:rPr>
          <w:rFonts w:ascii="Palatino Linotype" w:hAnsi="Palatino Linotype"/>
        </w:rPr>
      </w:pPr>
      <w:r>
        <w:rPr>
          <w:rFonts w:ascii="Palatino Linotype" w:hAnsi="Palatino Linotype"/>
        </w:rPr>
        <w:t>forever and ever.</w:t>
      </w:r>
    </w:p>
    <w:p w14:paraId="4F4CD404" w14:textId="7A1E7640" w:rsidR="00BA4C75" w:rsidRDefault="00BA4C75" w:rsidP="00C01742">
      <w:pPr>
        <w:ind w:left="1440"/>
        <w:rPr>
          <w:rFonts w:ascii="Palatino Linotype" w:hAnsi="Palatino Linotype"/>
        </w:rPr>
      </w:pPr>
      <w:r>
        <w:rPr>
          <w:rFonts w:ascii="Palatino Linotype" w:hAnsi="Palatino Linotype"/>
        </w:rPr>
        <w:t>Amen.</w:t>
      </w:r>
    </w:p>
    <w:p w14:paraId="5D741BFF" w14:textId="4A62F1FC" w:rsidR="00E33500" w:rsidRDefault="00E33500" w:rsidP="00BA4C75">
      <w:pPr>
        <w:rPr>
          <w:rFonts w:ascii="Palatino Linotype" w:hAnsi="Palatino Linotype"/>
        </w:rPr>
      </w:pPr>
    </w:p>
    <w:p w14:paraId="6ECDDED2" w14:textId="059397B2" w:rsidR="00E33500" w:rsidRDefault="00E33500" w:rsidP="00E33500">
      <w:pPr>
        <w:ind w:left="-180"/>
        <w:rPr>
          <w:rFonts w:ascii="Palatino Linotype" w:hAnsi="Palatino Linotype"/>
        </w:rPr>
      </w:pPr>
      <w:r>
        <w:rPr>
          <w:rFonts w:ascii="Palatino Linotype" w:hAnsi="Palatino Linotype"/>
          <w:b/>
          <w:bCs/>
          <w:sz w:val="28"/>
          <w:szCs w:val="28"/>
        </w:rPr>
        <w:t>Agnus Dei</w:t>
      </w:r>
    </w:p>
    <w:p w14:paraId="6AEA1FD6" w14:textId="77777777" w:rsidR="00E33500" w:rsidRPr="00BA4C75" w:rsidRDefault="00E33500" w:rsidP="00E33500">
      <w:pPr>
        <w:rPr>
          <w:rFonts w:ascii="Palatino Linotype" w:hAnsi="Palatino Linotype"/>
          <w:sz w:val="12"/>
          <w:szCs w:val="12"/>
        </w:rPr>
      </w:pPr>
    </w:p>
    <w:p w14:paraId="009449DD" w14:textId="7CA3D115"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53E24D52" w14:textId="2ACC4B88"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have mercy on us.</w:t>
      </w:r>
    </w:p>
    <w:p w14:paraId="20F7B473" w14:textId="77777777" w:rsidR="00E33500" w:rsidRPr="00E33500" w:rsidRDefault="00E33500" w:rsidP="00E33500">
      <w:pPr>
        <w:rPr>
          <w:rFonts w:ascii="Palatino Linotype" w:hAnsi="Palatino Linotype"/>
          <w:i/>
          <w:iCs/>
          <w:sz w:val="10"/>
          <w:szCs w:val="10"/>
        </w:rPr>
      </w:pPr>
    </w:p>
    <w:p w14:paraId="0A38B120" w14:textId="31DA5B92"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3BEFD82A" w14:textId="77777777"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have mercy on us.</w:t>
      </w:r>
    </w:p>
    <w:p w14:paraId="19C90B02" w14:textId="77777777" w:rsidR="00E33500" w:rsidRPr="00E33500" w:rsidRDefault="00E33500" w:rsidP="00E33500">
      <w:pPr>
        <w:rPr>
          <w:rFonts w:ascii="Palatino Linotype" w:hAnsi="Palatino Linotype"/>
          <w:i/>
          <w:iCs/>
          <w:sz w:val="10"/>
          <w:szCs w:val="10"/>
        </w:rPr>
      </w:pPr>
    </w:p>
    <w:p w14:paraId="127997B0" w14:textId="77777777"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5DBCF8E7" w14:textId="6EDD10CC"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t>grant us peace</w:t>
      </w:r>
      <w:r w:rsidRPr="00E33500">
        <w:rPr>
          <w:rFonts w:ascii="Palatino Linotype" w:hAnsi="Palatino Linotype"/>
        </w:rPr>
        <w:t>.</w:t>
      </w:r>
    </w:p>
    <w:p w14:paraId="50EA1D0C" w14:textId="7FE8877C" w:rsidR="00E33500" w:rsidRPr="00BA4C75" w:rsidRDefault="00E33500" w:rsidP="00E33500">
      <w:pPr>
        <w:rPr>
          <w:rFonts w:ascii="Palatino Linotype" w:hAnsi="Palatino Linotype"/>
        </w:rPr>
      </w:pPr>
    </w:p>
    <w:p w14:paraId="0A2F2989" w14:textId="56308925" w:rsidR="00E33500" w:rsidRDefault="00E33500" w:rsidP="00E33500">
      <w:pPr>
        <w:ind w:left="-180"/>
        <w:rPr>
          <w:rFonts w:ascii="Palatino Linotype" w:hAnsi="Palatino Linotype"/>
        </w:rPr>
      </w:pPr>
      <w:r>
        <w:rPr>
          <w:rFonts w:ascii="Palatino Linotype" w:hAnsi="Palatino Linotype"/>
          <w:b/>
          <w:bCs/>
          <w:sz w:val="28"/>
          <w:szCs w:val="28"/>
        </w:rPr>
        <w:t>Prayer of Humble Access</w:t>
      </w:r>
    </w:p>
    <w:p w14:paraId="4E592FA3" w14:textId="77777777" w:rsidR="00E33500" w:rsidRPr="00BA4C75" w:rsidRDefault="00E33500" w:rsidP="00E33500">
      <w:pPr>
        <w:rPr>
          <w:rFonts w:ascii="Palatino Linotype" w:hAnsi="Palatino Linotype"/>
          <w:sz w:val="12"/>
          <w:szCs w:val="12"/>
        </w:rPr>
      </w:pPr>
    </w:p>
    <w:p w14:paraId="5015C440" w14:textId="77777777" w:rsidR="00E33500" w:rsidRDefault="00E33500" w:rsidP="00BE4EC7">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Pr="00E33500">
        <w:rPr>
          <w:rFonts w:ascii="Palatino Linotype" w:hAnsi="Palatino Linotype"/>
        </w:rPr>
        <w:t xml:space="preserve">We do not presume </w:t>
      </w:r>
    </w:p>
    <w:p w14:paraId="0545CA04" w14:textId="1D3ADCC7" w:rsidR="00BA4C75" w:rsidRDefault="00E33500" w:rsidP="00E33500">
      <w:pPr>
        <w:ind w:left="1440" w:hanging="1440"/>
        <w:rPr>
          <w:rFonts w:ascii="Palatino Linotype" w:hAnsi="Palatino Linotype"/>
        </w:rPr>
      </w:pPr>
      <w:r>
        <w:rPr>
          <w:rFonts w:ascii="Palatino Linotype" w:hAnsi="Palatino Linotype"/>
          <w:i/>
          <w:iCs/>
        </w:rPr>
        <w:t>All</w:t>
      </w:r>
      <w:r>
        <w:rPr>
          <w:rFonts w:ascii="Palatino Linotype" w:hAnsi="Palatino Linotype"/>
          <w:i/>
          <w:iCs/>
        </w:rPr>
        <w:tab/>
      </w:r>
      <w:r w:rsidRPr="00E33500">
        <w:rPr>
          <w:rFonts w:ascii="Palatino Linotype" w:hAnsi="Palatino Linotype"/>
        </w:rPr>
        <w:t>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7634882B" w14:textId="46F7F8F4" w:rsidR="00E33500" w:rsidRDefault="00E33500" w:rsidP="00E33500">
      <w:pPr>
        <w:ind w:left="1440" w:hanging="1440"/>
        <w:rPr>
          <w:rFonts w:ascii="Palatino Linotype" w:hAnsi="Palatino Linotype"/>
          <w:i/>
          <w:iCs/>
        </w:rPr>
      </w:pPr>
    </w:p>
    <w:p w14:paraId="4D74CE31" w14:textId="7EED575F" w:rsidR="004B415D" w:rsidRDefault="004B415D" w:rsidP="00E33500">
      <w:pPr>
        <w:ind w:left="1440" w:hanging="1440"/>
        <w:rPr>
          <w:rFonts w:ascii="Palatino Linotype" w:hAnsi="Palatino Linotype"/>
          <w:i/>
          <w:iCs/>
        </w:rPr>
      </w:pPr>
      <w:r>
        <w:rPr>
          <w:rFonts w:ascii="Palatino Linotype" w:hAnsi="Palatino Linotype"/>
          <w:i/>
          <w:iCs/>
        </w:rPr>
        <w:t xml:space="preserve">The Leader </w:t>
      </w:r>
      <w:r w:rsidR="00C01742">
        <w:rPr>
          <w:rFonts w:ascii="Palatino Linotype" w:hAnsi="Palatino Linotype"/>
          <w:i/>
          <w:iCs/>
        </w:rPr>
        <w:t>first</w:t>
      </w:r>
      <w:r>
        <w:rPr>
          <w:rFonts w:ascii="Palatino Linotype" w:hAnsi="Palatino Linotype"/>
          <w:i/>
          <w:iCs/>
        </w:rPr>
        <w:t xml:space="preserve"> receives the consecrated Bread and then distributes it to all those present, using</w:t>
      </w:r>
    </w:p>
    <w:p w14:paraId="32167A50" w14:textId="15171235" w:rsidR="004B415D" w:rsidRDefault="004B415D" w:rsidP="00E33500">
      <w:pPr>
        <w:ind w:left="1440" w:hanging="1440"/>
        <w:rPr>
          <w:rFonts w:ascii="Palatino Linotype" w:hAnsi="Palatino Linotype"/>
        </w:rPr>
      </w:pPr>
      <w:r>
        <w:rPr>
          <w:rFonts w:ascii="Palatino Linotype" w:hAnsi="Palatino Linotype"/>
          <w:i/>
          <w:iCs/>
        </w:rPr>
        <w:t>the following words</w:t>
      </w:r>
    </w:p>
    <w:p w14:paraId="31223E04" w14:textId="22EEFCFF" w:rsidR="004B415D" w:rsidRDefault="004B415D" w:rsidP="004B415D">
      <w:pPr>
        <w:ind w:left="1440"/>
        <w:rPr>
          <w:rFonts w:ascii="Palatino Linotype" w:hAnsi="Palatino Linotype"/>
        </w:rPr>
      </w:pPr>
      <w:r>
        <w:rPr>
          <w:rFonts w:ascii="Palatino Linotype" w:hAnsi="Palatino Linotype"/>
        </w:rPr>
        <w:t>The Body of our Lord Jesus Christ keep you in everlasting life</w:t>
      </w:r>
    </w:p>
    <w:p w14:paraId="456C80C1" w14:textId="7DD18238" w:rsidR="004B415D" w:rsidRPr="004B415D" w:rsidRDefault="004B415D" w:rsidP="004B415D">
      <w:pPr>
        <w:rPr>
          <w:rFonts w:ascii="Palatino Linotype" w:hAnsi="Palatino Linotype"/>
        </w:rPr>
      </w:pPr>
      <w:r>
        <w:rPr>
          <w:rFonts w:ascii="Palatino Linotype" w:hAnsi="Palatino Linotype"/>
          <w:i/>
          <w:iCs/>
        </w:rPr>
        <w:t>Response</w:t>
      </w:r>
      <w:r>
        <w:rPr>
          <w:rFonts w:ascii="Palatino Linotype" w:hAnsi="Palatino Linotype"/>
        </w:rPr>
        <w:tab/>
        <w:t>Amen.</w:t>
      </w:r>
    </w:p>
    <w:p w14:paraId="37535F11" w14:textId="77777777" w:rsidR="00E33500" w:rsidRPr="000B6328" w:rsidRDefault="00E33500" w:rsidP="00BE4EC7">
      <w:pPr>
        <w:rPr>
          <w:rFonts w:ascii="Palatino Linotype" w:hAnsi="Palatino Linotype"/>
        </w:rPr>
      </w:pPr>
    </w:p>
    <w:p w14:paraId="23170749" w14:textId="00EFA467" w:rsidR="00BE4EC7" w:rsidRPr="006D02C1" w:rsidRDefault="00BE4EC7" w:rsidP="00BE4EC7">
      <w:pPr>
        <w:jc w:val="center"/>
        <w:rPr>
          <w:rFonts w:ascii="Palatino Linotype" w:hAnsi="Palatino Linotype"/>
          <w:b/>
          <w:bCs/>
          <w:smallCaps/>
          <w:sz w:val="32"/>
          <w:szCs w:val="32"/>
        </w:rPr>
      </w:pPr>
      <w:r w:rsidRPr="006D02C1">
        <w:rPr>
          <w:rFonts w:ascii="Palatino Linotype" w:hAnsi="Palatino Linotype"/>
          <w:b/>
          <w:bCs/>
          <w:smallCaps/>
          <w:sz w:val="32"/>
          <w:szCs w:val="32"/>
        </w:rPr>
        <w:lastRenderedPageBreak/>
        <w:t>Concluding Rites</w:t>
      </w:r>
    </w:p>
    <w:p w14:paraId="457F34EA" w14:textId="77777777" w:rsidR="00BE4EC7" w:rsidRPr="00034111" w:rsidRDefault="00BE4EC7" w:rsidP="00BE4EC7">
      <w:pPr>
        <w:rPr>
          <w:rFonts w:ascii="Palatino Linotype" w:hAnsi="Palatino Linotype"/>
          <w:b/>
          <w:bCs/>
        </w:rPr>
      </w:pPr>
    </w:p>
    <w:p w14:paraId="3C1DD418" w14:textId="77777777" w:rsidR="00BE4EC7" w:rsidRPr="006D02C1" w:rsidRDefault="00BE4EC7" w:rsidP="00BE4EC7">
      <w:pPr>
        <w:ind w:left="-180"/>
        <w:rPr>
          <w:rFonts w:ascii="Palatino Linotype" w:hAnsi="Palatino Linotype"/>
          <w:b/>
          <w:bCs/>
          <w:sz w:val="28"/>
          <w:szCs w:val="28"/>
        </w:rPr>
      </w:pPr>
      <w:r w:rsidRPr="006D02C1">
        <w:rPr>
          <w:rFonts w:ascii="Palatino Linotype" w:hAnsi="Palatino Linotype"/>
          <w:b/>
          <w:bCs/>
          <w:sz w:val="28"/>
          <w:szCs w:val="28"/>
        </w:rPr>
        <w:t>The Postcommu</w:t>
      </w:r>
      <w:r>
        <w:rPr>
          <w:rFonts w:ascii="Palatino Linotype" w:hAnsi="Palatino Linotype"/>
          <w:b/>
          <w:bCs/>
          <w:sz w:val="28"/>
          <w:szCs w:val="28"/>
        </w:rPr>
        <w:t>n</w:t>
      </w:r>
      <w:r w:rsidRPr="006D02C1">
        <w:rPr>
          <w:rFonts w:ascii="Palatino Linotype" w:hAnsi="Palatino Linotype"/>
          <w:b/>
          <w:bCs/>
          <w:sz w:val="28"/>
          <w:szCs w:val="28"/>
        </w:rPr>
        <w:t>ion Prayer</w:t>
      </w:r>
    </w:p>
    <w:p w14:paraId="5F5E6373" w14:textId="77777777" w:rsidR="00BE4EC7" w:rsidRPr="006D02C1" w:rsidRDefault="00BE4EC7" w:rsidP="00BE4EC7">
      <w:pPr>
        <w:rPr>
          <w:rFonts w:ascii="Palatino Linotype" w:hAnsi="Palatino Linotype"/>
          <w:i/>
          <w:iCs/>
          <w:sz w:val="12"/>
          <w:szCs w:val="12"/>
        </w:rPr>
      </w:pPr>
    </w:p>
    <w:p w14:paraId="431A1E99" w14:textId="41D4550E" w:rsidR="00BE4EC7" w:rsidRPr="00FA301E" w:rsidRDefault="004B415D" w:rsidP="00BE4EC7">
      <w:pPr>
        <w:rPr>
          <w:rFonts w:ascii="Palatino Linotype" w:hAnsi="Palatino Linotype"/>
          <w:i/>
          <w:iCs/>
        </w:rPr>
      </w:pPr>
      <w:r>
        <w:rPr>
          <w:rFonts w:ascii="Palatino Linotype" w:hAnsi="Palatino Linotype"/>
          <w:i/>
          <w:iCs/>
        </w:rPr>
        <w:t xml:space="preserve">After </w:t>
      </w:r>
      <w:proofErr w:type="gramStart"/>
      <w:r>
        <w:rPr>
          <w:rFonts w:ascii="Palatino Linotype" w:hAnsi="Palatino Linotype"/>
          <w:i/>
          <w:iCs/>
        </w:rPr>
        <w:t>all</w:t>
      </w:r>
      <w:proofErr w:type="gramEnd"/>
      <w:r>
        <w:rPr>
          <w:rFonts w:ascii="Palatino Linotype" w:hAnsi="Palatino Linotype"/>
          <w:i/>
          <w:iCs/>
        </w:rPr>
        <w:t xml:space="preserve"> have received, and all consecrated Bread has been consumed, the Leader says,</w:t>
      </w:r>
    </w:p>
    <w:p w14:paraId="5C14BC08" w14:textId="68708977" w:rsidR="00BE4EC7" w:rsidRDefault="00BE4EC7" w:rsidP="00BE4EC7">
      <w:pPr>
        <w:rPr>
          <w:rFonts w:ascii="Palatino Linotype" w:hAnsi="Palatino Linotype"/>
        </w:rPr>
      </w:pPr>
      <w:r w:rsidRPr="006D02C1">
        <w:rPr>
          <w:rFonts w:ascii="Palatino Linotype" w:hAnsi="Palatino Linotype"/>
        </w:rPr>
        <w:t>Let us pray.</w:t>
      </w:r>
    </w:p>
    <w:p w14:paraId="40567D5C" w14:textId="5114182C" w:rsidR="004B415D" w:rsidRDefault="004B415D" w:rsidP="00BE4EC7">
      <w:pPr>
        <w:rPr>
          <w:rFonts w:ascii="Palatino Linotype" w:hAnsi="Palatino Linotype"/>
        </w:rPr>
      </w:pPr>
    </w:p>
    <w:p w14:paraId="0AF04374" w14:textId="120E2879" w:rsidR="004B415D" w:rsidRDefault="004B415D" w:rsidP="00BE4EC7">
      <w:pPr>
        <w:rPr>
          <w:rFonts w:ascii="Palatino Linotype" w:hAnsi="Palatino Linotype"/>
          <w:i/>
          <w:iCs/>
        </w:rPr>
      </w:pPr>
      <w:r>
        <w:rPr>
          <w:rFonts w:ascii="Palatino Linotype" w:hAnsi="Palatino Linotype"/>
          <w:i/>
          <w:iCs/>
        </w:rPr>
        <w:t>One of the following is said in unison.</w:t>
      </w:r>
    </w:p>
    <w:p w14:paraId="44335B7C" w14:textId="77777777" w:rsidR="004B415D" w:rsidRPr="004B415D" w:rsidRDefault="004B415D" w:rsidP="00BE4EC7">
      <w:pPr>
        <w:rPr>
          <w:rFonts w:ascii="Palatino Linotype" w:hAnsi="Palatino Linotype"/>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415D" w:rsidRPr="004B415D" w14:paraId="2A5EA2B7" w14:textId="77777777" w:rsidTr="004B415D">
        <w:tc>
          <w:tcPr>
            <w:tcW w:w="4675" w:type="dxa"/>
          </w:tcPr>
          <w:p w14:paraId="19523D0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 xml:space="preserve">Almighty and </w:t>
            </w:r>
            <w:proofErr w:type="spellStart"/>
            <w:r w:rsidRPr="004B415D">
              <w:rPr>
                <w:rFonts w:ascii="Palatino Linotype" w:hAnsi="Palatino Linotype"/>
                <w:sz w:val="22"/>
                <w:szCs w:val="22"/>
              </w:rPr>
              <w:t>everliving</w:t>
            </w:r>
            <w:proofErr w:type="spellEnd"/>
            <w:r w:rsidRPr="004B415D">
              <w:rPr>
                <w:rFonts w:ascii="Palatino Linotype" w:hAnsi="Palatino Linotype"/>
                <w:sz w:val="22"/>
                <w:szCs w:val="22"/>
              </w:rPr>
              <w:t xml:space="preserve"> God,</w:t>
            </w:r>
          </w:p>
          <w:p w14:paraId="4F0347D2" w14:textId="77777777" w:rsidR="00C01742" w:rsidRDefault="004B415D" w:rsidP="004B415D">
            <w:pPr>
              <w:rPr>
                <w:rFonts w:ascii="Palatino Linotype" w:hAnsi="Palatino Linotype"/>
                <w:sz w:val="22"/>
                <w:szCs w:val="22"/>
              </w:rPr>
            </w:pPr>
            <w:r w:rsidRPr="004B415D">
              <w:rPr>
                <w:rFonts w:ascii="Palatino Linotype" w:hAnsi="Palatino Linotype"/>
                <w:sz w:val="22"/>
                <w:szCs w:val="22"/>
              </w:rPr>
              <w:t xml:space="preserve">we thank you for feeding us with the </w:t>
            </w:r>
            <w:r w:rsidR="00C01742">
              <w:rPr>
                <w:rFonts w:ascii="Palatino Linotype" w:hAnsi="Palatino Linotype"/>
                <w:sz w:val="22"/>
                <w:szCs w:val="22"/>
              </w:rPr>
              <w:t xml:space="preserve">       </w:t>
            </w:r>
          </w:p>
          <w:p w14:paraId="02FCEDB3" w14:textId="520BFA92" w:rsidR="004B415D" w:rsidRPr="004B415D" w:rsidRDefault="00C01742" w:rsidP="004B415D">
            <w:pPr>
              <w:rPr>
                <w:rFonts w:ascii="Palatino Linotype" w:hAnsi="Palatino Linotype"/>
                <w:sz w:val="22"/>
                <w:szCs w:val="22"/>
              </w:rPr>
            </w:pPr>
            <w:r>
              <w:rPr>
                <w:rFonts w:ascii="Palatino Linotype" w:hAnsi="Palatino Linotype"/>
                <w:sz w:val="22"/>
                <w:szCs w:val="22"/>
              </w:rPr>
              <w:t xml:space="preserve">    </w:t>
            </w:r>
            <w:r w:rsidR="004B415D" w:rsidRPr="004B415D">
              <w:rPr>
                <w:rFonts w:ascii="Palatino Linotype" w:hAnsi="Palatino Linotype"/>
                <w:sz w:val="22"/>
                <w:szCs w:val="22"/>
              </w:rPr>
              <w:t>spiritual food</w:t>
            </w:r>
          </w:p>
          <w:p w14:paraId="3C37A2EE"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the most precious Body and Blood</w:t>
            </w:r>
          </w:p>
          <w:p w14:paraId="3D726B9F"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your Son our Savior Jesus Christ;</w:t>
            </w:r>
          </w:p>
          <w:p w14:paraId="699789A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for assuring us in these holy mysteries</w:t>
            </w:r>
          </w:p>
          <w:p w14:paraId="6A32E4F2" w14:textId="77777777" w:rsidR="00C01742" w:rsidRDefault="004B415D" w:rsidP="004B415D">
            <w:pPr>
              <w:rPr>
                <w:rFonts w:ascii="Palatino Linotype" w:hAnsi="Palatino Linotype"/>
                <w:sz w:val="22"/>
                <w:szCs w:val="22"/>
              </w:rPr>
            </w:pPr>
            <w:r w:rsidRPr="004B415D">
              <w:rPr>
                <w:rFonts w:ascii="Palatino Linotype" w:hAnsi="Palatino Linotype"/>
                <w:sz w:val="22"/>
                <w:szCs w:val="22"/>
              </w:rPr>
              <w:t xml:space="preserve">that we are living members of the Body of </w:t>
            </w:r>
          </w:p>
          <w:p w14:paraId="7589A6A8" w14:textId="51E10302" w:rsidR="004B415D" w:rsidRPr="004B415D" w:rsidRDefault="00C01742" w:rsidP="004B415D">
            <w:pPr>
              <w:rPr>
                <w:rFonts w:ascii="Palatino Linotype" w:hAnsi="Palatino Linotype"/>
                <w:sz w:val="22"/>
                <w:szCs w:val="22"/>
              </w:rPr>
            </w:pPr>
            <w:r>
              <w:rPr>
                <w:rFonts w:ascii="Palatino Linotype" w:hAnsi="Palatino Linotype"/>
                <w:sz w:val="22"/>
                <w:szCs w:val="22"/>
              </w:rPr>
              <w:t xml:space="preserve">   </w:t>
            </w:r>
            <w:r w:rsidR="004B415D" w:rsidRPr="004B415D">
              <w:rPr>
                <w:rFonts w:ascii="Palatino Linotype" w:hAnsi="Palatino Linotype"/>
                <w:sz w:val="22"/>
                <w:szCs w:val="22"/>
              </w:rPr>
              <w:t>your Son,</w:t>
            </w:r>
          </w:p>
          <w:p w14:paraId="3CCB820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heirs of your eternal kingdom.</w:t>
            </w:r>
          </w:p>
          <w:p w14:paraId="664912D9"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now, Father, send us out</w:t>
            </w:r>
          </w:p>
          <w:p w14:paraId="1C64FEC7"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do the work you have given us to do,</w:t>
            </w:r>
          </w:p>
          <w:p w14:paraId="698EDA01"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love and serve you</w:t>
            </w:r>
          </w:p>
          <w:p w14:paraId="284E3DA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as faithful witnesses of Christ our Lord.</w:t>
            </w:r>
          </w:p>
          <w:p w14:paraId="5CA092C6"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him, to you, and to the Holy Spirit,</w:t>
            </w:r>
          </w:p>
          <w:p w14:paraId="19E56B44" w14:textId="77777777" w:rsidR="004B415D" w:rsidRDefault="004B415D" w:rsidP="004B415D">
            <w:pPr>
              <w:rPr>
                <w:rFonts w:ascii="Palatino Linotype" w:hAnsi="Palatino Linotype"/>
                <w:sz w:val="22"/>
                <w:szCs w:val="22"/>
              </w:rPr>
            </w:pPr>
            <w:r w:rsidRPr="004B415D">
              <w:rPr>
                <w:rFonts w:ascii="Palatino Linotype" w:hAnsi="Palatino Linotype"/>
                <w:sz w:val="22"/>
                <w:szCs w:val="22"/>
              </w:rPr>
              <w:t xml:space="preserve">be honor and glory, now and </w:t>
            </w:r>
            <w:proofErr w:type="spellStart"/>
            <w:r w:rsidRPr="004B415D">
              <w:rPr>
                <w:rFonts w:ascii="Palatino Linotype" w:hAnsi="Palatino Linotype"/>
                <w:sz w:val="22"/>
                <w:szCs w:val="22"/>
              </w:rPr>
              <w:t>for ever</w:t>
            </w:r>
            <w:proofErr w:type="spellEnd"/>
            <w:r w:rsidRPr="004B415D">
              <w:rPr>
                <w:rFonts w:ascii="Palatino Linotype" w:hAnsi="Palatino Linotype"/>
                <w:sz w:val="22"/>
                <w:szCs w:val="22"/>
              </w:rPr>
              <w:t xml:space="preserve">. </w:t>
            </w:r>
          </w:p>
          <w:p w14:paraId="0CA09CF3" w14:textId="43C48B59" w:rsidR="004B415D" w:rsidRPr="004B415D" w:rsidRDefault="004B415D" w:rsidP="001978C7">
            <w:pPr>
              <w:rPr>
                <w:rFonts w:ascii="Palatino Linotype" w:hAnsi="Palatino Linotype"/>
                <w:sz w:val="22"/>
                <w:szCs w:val="22"/>
              </w:rPr>
            </w:pPr>
            <w:r w:rsidRPr="004B415D">
              <w:rPr>
                <w:rFonts w:ascii="Palatino Linotype" w:hAnsi="Palatino Linotype"/>
                <w:sz w:val="22"/>
                <w:szCs w:val="22"/>
              </w:rPr>
              <w:t>Amen.</w:t>
            </w:r>
          </w:p>
        </w:tc>
        <w:tc>
          <w:tcPr>
            <w:tcW w:w="4675" w:type="dxa"/>
          </w:tcPr>
          <w:p w14:paraId="5AE2CC44"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Eternal God, heavenly Father,</w:t>
            </w:r>
          </w:p>
          <w:p w14:paraId="49C32E1C"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you have graciously accepted us as living members</w:t>
            </w:r>
          </w:p>
          <w:p w14:paraId="5FCCC71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your Son our Savior Jesus Christ,</w:t>
            </w:r>
          </w:p>
          <w:p w14:paraId="4DFF35F8"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you have fed us with spiritual food</w:t>
            </w:r>
          </w:p>
          <w:p w14:paraId="52C638C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in the Sacrament of his Body and Blood.</w:t>
            </w:r>
          </w:p>
          <w:p w14:paraId="197DAB73"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Send us now into the world in peace,</w:t>
            </w:r>
          </w:p>
          <w:p w14:paraId="05271D3E"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grant us strength and courage</w:t>
            </w:r>
          </w:p>
          <w:p w14:paraId="48998B6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love and serve you</w:t>
            </w:r>
          </w:p>
          <w:p w14:paraId="4586750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with gladness and singleness of heart;</w:t>
            </w:r>
          </w:p>
          <w:p w14:paraId="7BCE1ADE" w14:textId="77777777" w:rsidR="004B415D" w:rsidRDefault="004B415D" w:rsidP="004B415D">
            <w:pPr>
              <w:rPr>
                <w:rFonts w:ascii="Palatino Linotype" w:hAnsi="Palatino Linotype"/>
                <w:sz w:val="22"/>
                <w:szCs w:val="22"/>
              </w:rPr>
            </w:pPr>
            <w:r w:rsidRPr="004B415D">
              <w:rPr>
                <w:rFonts w:ascii="Palatino Linotype" w:hAnsi="Palatino Linotype"/>
                <w:sz w:val="22"/>
                <w:szCs w:val="22"/>
              </w:rPr>
              <w:t xml:space="preserve">through Christ our Lord. </w:t>
            </w:r>
          </w:p>
          <w:p w14:paraId="5244F36C" w14:textId="0149805D"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Amen.</w:t>
            </w:r>
          </w:p>
          <w:p w14:paraId="08B1DC57" w14:textId="77777777" w:rsidR="004B415D" w:rsidRPr="004B415D" w:rsidRDefault="004B415D" w:rsidP="00BE4EC7">
            <w:pPr>
              <w:rPr>
                <w:rFonts w:ascii="Palatino Linotype" w:hAnsi="Palatino Linotype"/>
                <w:sz w:val="22"/>
                <w:szCs w:val="22"/>
              </w:rPr>
            </w:pPr>
          </w:p>
        </w:tc>
      </w:tr>
    </w:tbl>
    <w:p w14:paraId="2C4023E5" w14:textId="33ADCDCD" w:rsidR="004B415D" w:rsidRDefault="004B415D" w:rsidP="004B415D">
      <w:pPr>
        <w:rPr>
          <w:rFonts w:ascii="Palatino Linotype" w:hAnsi="Palatino Linotype"/>
        </w:rPr>
      </w:pPr>
    </w:p>
    <w:p w14:paraId="63444F02" w14:textId="0B2F9438" w:rsidR="004B415D" w:rsidRPr="00FD38C5" w:rsidRDefault="004B415D"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Pr>
          <w:rFonts w:ascii="Palatino Linotype" w:hAnsi="Palatino Linotype"/>
        </w:rPr>
        <w:t>Let us bless the Lord</w:t>
      </w:r>
      <w:r w:rsidRPr="00FD38C5">
        <w:rPr>
          <w:rFonts w:ascii="Palatino Linotype" w:hAnsi="Palatino Linotype"/>
        </w:rPr>
        <w:t>.</w:t>
      </w:r>
    </w:p>
    <w:p w14:paraId="4E97E99A" w14:textId="5EDA093F" w:rsidR="004B415D" w:rsidRDefault="004B415D" w:rsidP="004B415D">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t>Thanks be to God</w:t>
      </w:r>
      <w:r w:rsidRPr="00FD38C5">
        <w:rPr>
          <w:rFonts w:ascii="Palatino Linotype" w:hAnsi="Palatino Linotype"/>
        </w:rPr>
        <w:t xml:space="preserve">.    </w:t>
      </w:r>
    </w:p>
    <w:p w14:paraId="2DBD017F" w14:textId="77777777" w:rsidR="004B415D" w:rsidRDefault="004B415D" w:rsidP="004B415D">
      <w:pPr>
        <w:rPr>
          <w:rFonts w:ascii="Palatino Linotype" w:hAnsi="Palatino Linotype"/>
        </w:rPr>
      </w:pPr>
    </w:p>
    <w:p w14:paraId="6C339261" w14:textId="77777777" w:rsidR="004B415D" w:rsidRDefault="004B415D"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Pr="000B6328">
        <w:rPr>
          <w:rFonts w:ascii="Palatino Linotype" w:hAnsi="Palatino Linotype"/>
        </w:rPr>
        <w:sym w:font="Wingdings" w:char="F058"/>
      </w:r>
      <w:r>
        <w:rPr>
          <w:rFonts w:ascii="Palatino Linotype" w:hAnsi="Palatino Linotype"/>
          <w:i/>
          <w:iCs/>
        </w:rPr>
        <w:t xml:space="preserve"> </w:t>
      </w:r>
      <w:r w:rsidRPr="00FD38C5">
        <w:rPr>
          <w:rFonts w:ascii="Palatino Linotype" w:hAnsi="Palatino Linotype"/>
        </w:rPr>
        <w:t>The grace of our Lord Jesus Christ, and the love of God, and</w:t>
      </w:r>
      <w:r>
        <w:rPr>
          <w:rFonts w:ascii="Palatino Linotype" w:hAnsi="Palatino Linotype"/>
        </w:rPr>
        <w:t xml:space="preserve"> </w:t>
      </w:r>
      <w:r w:rsidRPr="00FD38C5">
        <w:rPr>
          <w:rFonts w:ascii="Palatino Linotype" w:hAnsi="Palatino Linotype"/>
        </w:rPr>
        <w:t xml:space="preserve">the </w:t>
      </w:r>
    </w:p>
    <w:p w14:paraId="11839398" w14:textId="77777777" w:rsidR="004B415D" w:rsidRPr="00FD38C5" w:rsidRDefault="004B415D" w:rsidP="004B415D">
      <w:pPr>
        <w:ind w:left="720" w:firstLine="720"/>
        <w:rPr>
          <w:rFonts w:ascii="Palatino Linotype" w:hAnsi="Palatino Linotype"/>
        </w:rPr>
      </w:pPr>
      <w:proofErr w:type="gramStart"/>
      <w:r w:rsidRPr="00FD38C5">
        <w:rPr>
          <w:rFonts w:ascii="Palatino Linotype" w:hAnsi="Palatino Linotype"/>
        </w:rPr>
        <w:t>fellowship of the Holy Spirit,</w:t>
      </w:r>
      <w:proofErr w:type="gramEnd"/>
      <w:r w:rsidRPr="00FD38C5">
        <w:rPr>
          <w:rFonts w:ascii="Palatino Linotype" w:hAnsi="Palatino Linotype"/>
        </w:rPr>
        <w:t xml:space="preserve"> be with us all evermore.</w:t>
      </w:r>
    </w:p>
    <w:p w14:paraId="5AF21240" w14:textId="77777777" w:rsidR="001B662E" w:rsidRDefault="004B415D" w:rsidP="00C01742">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r>
      <w:r w:rsidRPr="00FD38C5">
        <w:rPr>
          <w:rFonts w:ascii="Palatino Linotype" w:hAnsi="Palatino Linotype"/>
        </w:rPr>
        <w:t xml:space="preserve">Amen.    </w:t>
      </w:r>
    </w:p>
    <w:p w14:paraId="559C446A" w14:textId="77777777" w:rsidR="001B662E" w:rsidRDefault="001B662E" w:rsidP="00C01742">
      <w:pPr>
        <w:rPr>
          <w:rFonts w:ascii="Palatino Linotype" w:hAnsi="Palatino Linotype"/>
        </w:rPr>
      </w:pPr>
    </w:p>
    <w:p w14:paraId="6969E61A" w14:textId="66F96A93" w:rsidR="00126AEA" w:rsidRPr="00C01742" w:rsidRDefault="001B662E" w:rsidP="001B662E">
      <w:pPr>
        <w:jc w:val="center"/>
        <w:rPr>
          <w:rFonts w:ascii="Palatino Linotype" w:hAnsi="Palatino Linotype"/>
        </w:rPr>
      </w:pPr>
      <w:r>
        <w:rPr>
          <w:rFonts w:ascii="Palatino Linotype" w:hAnsi="Palatino Linotype"/>
          <w:noProof/>
          <w:sz w:val="32"/>
          <w:szCs w:val="32"/>
        </w:rPr>
        <w:drawing>
          <wp:anchor distT="0" distB="0" distL="114300" distR="114300" simplePos="0" relativeHeight="251678720" behindDoc="0" locked="0" layoutInCell="1" allowOverlap="1" wp14:anchorId="097A81F7" wp14:editId="50DD773E">
            <wp:simplePos x="0" y="0"/>
            <wp:positionH relativeFrom="column">
              <wp:posOffset>2082800</wp:posOffset>
            </wp:positionH>
            <wp:positionV relativeFrom="paragraph">
              <wp:posOffset>362337</wp:posOffset>
            </wp:positionV>
            <wp:extent cx="1772361" cy="1844703"/>
            <wp:effectExtent l="0" t="0" r="5715" b="0"/>
            <wp:wrapNone/>
            <wp:docPr id="33" name="Picture 33" descr="A picture containing text, book,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esus Christ victor cross.jpg"/>
                    <pic:cNvPicPr/>
                  </pic:nvPicPr>
                  <pic:blipFill>
                    <a:blip r:embed="rId6">
                      <a:extLst>
                        <a:ext uri="{28A0092B-C50C-407E-A947-70E740481C1C}">
                          <a14:useLocalDpi xmlns:a14="http://schemas.microsoft.com/office/drawing/2010/main" val="0"/>
                        </a:ext>
                      </a:extLst>
                    </a:blip>
                    <a:stretch>
                      <a:fillRect/>
                    </a:stretch>
                  </pic:blipFill>
                  <pic:spPr>
                    <a:xfrm>
                      <a:off x="0" y="0"/>
                      <a:ext cx="1772361" cy="1844703"/>
                    </a:xfrm>
                    <a:prstGeom prst="rect">
                      <a:avLst/>
                    </a:prstGeom>
                  </pic:spPr>
                </pic:pic>
              </a:graphicData>
            </a:graphic>
            <wp14:sizeRelH relativeFrom="page">
              <wp14:pctWidth>0</wp14:pctWidth>
            </wp14:sizeRelH>
            <wp14:sizeRelV relativeFrom="page">
              <wp14:pctHeight>0</wp14:pctHeight>
            </wp14:sizeRelV>
          </wp:anchor>
        </w:drawing>
      </w:r>
      <w:r w:rsidR="005451F5" w:rsidRPr="003F6A32">
        <w:rPr>
          <w:noProof/>
        </w:rPr>
        <mc:AlternateContent>
          <mc:Choice Requires="wps">
            <w:drawing>
              <wp:anchor distT="0" distB="0" distL="114300" distR="114300" simplePos="0" relativeHeight="251677696" behindDoc="0" locked="0" layoutInCell="1" allowOverlap="1" wp14:anchorId="5E555A12" wp14:editId="0B6D40A1">
                <wp:simplePos x="0" y="0"/>
                <wp:positionH relativeFrom="column">
                  <wp:posOffset>2527300</wp:posOffset>
                </wp:positionH>
                <wp:positionV relativeFrom="paragraph">
                  <wp:posOffset>2874010</wp:posOffset>
                </wp:positionV>
                <wp:extent cx="1003300" cy="6604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003300" cy="660400"/>
                        </a:xfrm>
                        <a:prstGeom prst="rect">
                          <a:avLst/>
                        </a:prstGeom>
                        <a:solidFill>
                          <a:schemeClr val="lt1"/>
                        </a:solidFill>
                        <a:ln w="6350">
                          <a:noFill/>
                        </a:ln>
                      </wps:spPr>
                      <wps:txbx>
                        <w:txbxContent>
                          <w:p w14:paraId="68428788" w14:textId="77777777" w:rsidR="005451F5" w:rsidRDefault="005451F5" w:rsidP="00545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5A12" id="Text Box 68" o:spid="_x0000_s1028" type="#_x0000_t202" style="position:absolute;left:0;text-align:left;margin-left:199pt;margin-top:226.3pt;width:79pt;height: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" fillcolor="white [3201]" stroked="f" strokeweight=".5pt">
                <v:textbox>
                  <w:txbxContent>
                    <w:p w14:paraId="68428788" w14:textId="77777777" w:rsidR="005451F5" w:rsidRDefault="005451F5" w:rsidP="005451F5"/>
                  </w:txbxContent>
                </v:textbox>
              </v:shape>
            </w:pict>
          </mc:Fallback>
        </mc:AlternateContent>
      </w:r>
    </w:p>
    <w:sectPr w:rsidR="00126AEA" w:rsidRPr="00C01742" w:rsidSect="00C01742">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47F6" w14:textId="77777777" w:rsidR="008624F1" w:rsidRDefault="008624F1">
      <w:r>
        <w:separator/>
      </w:r>
    </w:p>
  </w:endnote>
  <w:endnote w:type="continuationSeparator" w:id="0">
    <w:p w14:paraId="58CF7404" w14:textId="77777777" w:rsidR="008624F1" w:rsidRDefault="008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01459"/>
      <w:docPartObj>
        <w:docPartGallery w:val="Page Numbers (Bottom of Page)"/>
        <w:docPartUnique/>
      </w:docPartObj>
    </w:sdtPr>
    <w:sdtEndPr>
      <w:rPr>
        <w:rStyle w:val="PageNumber"/>
      </w:rPr>
    </w:sdtEndPr>
    <w:sdtContent>
      <w:p w14:paraId="238A7CA2" w14:textId="77777777" w:rsidR="00E46B9E" w:rsidRDefault="00C72777" w:rsidP="00B91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C17DD" w14:textId="77777777" w:rsidR="00E46B9E" w:rsidRDefault="0086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rPr>
      <w:id w:val="-1776930721"/>
      <w:docPartObj>
        <w:docPartGallery w:val="Page Numbers (Bottom of Page)"/>
        <w:docPartUnique/>
      </w:docPartObj>
    </w:sdtPr>
    <w:sdtEndPr>
      <w:rPr>
        <w:rStyle w:val="PageNumber"/>
      </w:rPr>
    </w:sdtEndPr>
    <w:sdtContent>
      <w:p w14:paraId="3E4A533E" w14:textId="77777777" w:rsidR="00E46B9E" w:rsidRPr="00E46B9E" w:rsidRDefault="00C72777" w:rsidP="00B91CC7">
        <w:pPr>
          <w:pStyle w:val="Footer"/>
          <w:framePr w:wrap="none" w:vAnchor="text" w:hAnchor="margin" w:xAlign="center" w:y="1"/>
          <w:rPr>
            <w:rStyle w:val="PageNumber"/>
            <w:rFonts w:ascii="Palatino Linotype" w:hAnsi="Palatino Linotype"/>
          </w:rPr>
        </w:pPr>
        <w:r w:rsidRPr="00E46B9E">
          <w:rPr>
            <w:rStyle w:val="PageNumber"/>
            <w:rFonts w:ascii="Palatino Linotype" w:hAnsi="Palatino Linotype"/>
          </w:rPr>
          <w:fldChar w:fldCharType="begin"/>
        </w:r>
        <w:r w:rsidRPr="00E46B9E">
          <w:rPr>
            <w:rStyle w:val="PageNumber"/>
            <w:rFonts w:ascii="Palatino Linotype" w:hAnsi="Palatino Linotype"/>
          </w:rPr>
          <w:instrText xml:space="preserve"> PAGE </w:instrText>
        </w:r>
        <w:r w:rsidRPr="00E46B9E">
          <w:rPr>
            <w:rStyle w:val="PageNumber"/>
            <w:rFonts w:ascii="Palatino Linotype" w:hAnsi="Palatino Linotype"/>
          </w:rPr>
          <w:fldChar w:fldCharType="separate"/>
        </w:r>
        <w:r w:rsidRPr="00E46B9E">
          <w:rPr>
            <w:rStyle w:val="PageNumber"/>
            <w:rFonts w:ascii="Palatino Linotype" w:hAnsi="Palatino Linotype"/>
            <w:noProof/>
          </w:rPr>
          <w:t>1</w:t>
        </w:r>
        <w:r w:rsidRPr="00E46B9E">
          <w:rPr>
            <w:rStyle w:val="PageNumber"/>
            <w:rFonts w:ascii="Palatino Linotype" w:hAnsi="Palatino Linotype"/>
          </w:rPr>
          <w:fldChar w:fldCharType="end"/>
        </w:r>
      </w:p>
    </w:sdtContent>
  </w:sdt>
  <w:p w14:paraId="44684AB0" w14:textId="77777777" w:rsidR="00E46B9E" w:rsidRPr="00E46B9E" w:rsidRDefault="008624F1">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5772" w14:textId="77777777" w:rsidR="008624F1" w:rsidRDefault="008624F1">
      <w:r>
        <w:separator/>
      </w:r>
    </w:p>
  </w:footnote>
  <w:footnote w:type="continuationSeparator" w:id="0">
    <w:p w14:paraId="189067C6" w14:textId="77777777" w:rsidR="008624F1" w:rsidRDefault="0086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C7"/>
    <w:rsid w:val="00003F6F"/>
    <w:rsid w:val="00054626"/>
    <w:rsid w:val="000B6328"/>
    <w:rsid w:val="00126AEA"/>
    <w:rsid w:val="00184517"/>
    <w:rsid w:val="001978C7"/>
    <w:rsid w:val="001B662E"/>
    <w:rsid w:val="001C4FD2"/>
    <w:rsid w:val="00202A78"/>
    <w:rsid w:val="00267420"/>
    <w:rsid w:val="00340459"/>
    <w:rsid w:val="00485D94"/>
    <w:rsid w:val="004B415D"/>
    <w:rsid w:val="005239EC"/>
    <w:rsid w:val="005451F5"/>
    <w:rsid w:val="0056376E"/>
    <w:rsid w:val="00586508"/>
    <w:rsid w:val="00593DC9"/>
    <w:rsid w:val="005C347C"/>
    <w:rsid w:val="0064757C"/>
    <w:rsid w:val="007445A1"/>
    <w:rsid w:val="00832F59"/>
    <w:rsid w:val="00843BB6"/>
    <w:rsid w:val="008624F1"/>
    <w:rsid w:val="00BA4C75"/>
    <w:rsid w:val="00BE4EC7"/>
    <w:rsid w:val="00C01742"/>
    <w:rsid w:val="00C30B69"/>
    <w:rsid w:val="00C72777"/>
    <w:rsid w:val="00E33500"/>
    <w:rsid w:val="00FD38C5"/>
    <w:rsid w:val="00FD5010"/>
    <w:rsid w:val="00FF7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7937"/>
  <w15:chartTrackingRefBased/>
  <w15:docId w15:val="{618A1FB8-AEF9-0C4B-B8FB-D399627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EC7"/>
    <w:pPr>
      <w:tabs>
        <w:tab w:val="center" w:pos="4680"/>
        <w:tab w:val="right" w:pos="9360"/>
      </w:tabs>
    </w:pPr>
  </w:style>
  <w:style w:type="character" w:customStyle="1" w:styleId="FooterChar">
    <w:name w:val="Footer Char"/>
    <w:basedOn w:val="DefaultParagraphFont"/>
    <w:link w:val="Footer"/>
    <w:uiPriority w:val="99"/>
    <w:rsid w:val="00BE4EC7"/>
    <w:rPr>
      <w:rFonts w:ascii="Times New Roman" w:eastAsia="Times New Roman" w:hAnsi="Times New Roman" w:cs="Times New Roman"/>
    </w:rPr>
  </w:style>
  <w:style w:type="character" w:styleId="PageNumber">
    <w:name w:val="page number"/>
    <w:basedOn w:val="DefaultParagraphFont"/>
    <w:uiPriority w:val="99"/>
    <w:semiHidden/>
    <w:unhideWhenUsed/>
    <w:rsid w:val="00BE4EC7"/>
  </w:style>
  <w:style w:type="table" w:styleId="TableGrid">
    <w:name w:val="Table Grid"/>
    <w:basedOn w:val="TableNormal"/>
    <w:uiPriority w:val="39"/>
    <w:rsid w:val="00BE4EC7"/>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328"/>
    <w:rPr>
      <w:sz w:val="18"/>
      <w:szCs w:val="18"/>
    </w:rPr>
  </w:style>
  <w:style w:type="character" w:customStyle="1" w:styleId="BalloonTextChar">
    <w:name w:val="Balloon Text Char"/>
    <w:basedOn w:val="DefaultParagraphFont"/>
    <w:link w:val="BalloonText"/>
    <w:uiPriority w:val="99"/>
    <w:semiHidden/>
    <w:rsid w:val="000B632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B6328"/>
    <w:rPr>
      <w:color w:val="0563C1" w:themeColor="hyperlink"/>
      <w:u w:val="single"/>
    </w:rPr>
  </w:style>
  <w:style w:type="character" w:styleId="UnresolvedMention">
    <w:name w:val="Unresolved Mention"/>
    <w:basedOn w:val="DefaultParagraphFont"/>
    <w:uiPriority w:val="99"/>
    <w:semiHidden/>
    <w:unhideWhenUsed/>
    <w:rsid w:val="000B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Olver</cp:lastModifiedBy>
  <cp:revision>2</cp:revision>
  <dcterms:created xsi:type="dcterms:W3CDTF">2020-03-19T19:27:00Z</dcterms:created>
  <dcterms:modified xsi:type="dcterms:W3CDTF">2020-03-19T19:27:00Z</dcterms:modified>
</cp:coreProperties>
</file>